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0" w:lineRule="exact"/>
        <w:ind w:left="97"/>
        <w:rPr>
          <w:rFonts w:ascii="Times New Roman"/>
          <w:sz w:val="2"/>
        </w:rPr>
      </w:pPr>
      <w:bookmarkStart w:id="0" w:name="_GoBack"/>
      <w:bookmarkEnd w:id="0"/>
      <w:r>
        <w:rPr>
          <w:rFonts w:ascii="Times New Roman"/>
          <w:sz w:val="2"/>
        </w:rPr>
        <w:pict>
          <v:group id="_x0000_s1026" o:spid="_x0000_s1026" o:spt="203" style="height:0.85pt;width:538.6pt;" coordsize="10772,17">
            <o:lock v:ext="edit"/>
            <v:line id="_x0000_s1027" o:spid="_x0000_s1027" o:spt="20" style="position:absolute;left:0;top:9;height:0;width:10772;" stroked="t" coordsize="21600,21600">
              <v:path arrowok="t"/>
              <v:fill focussize="0,0"/>
              <v:stroke weight="0.8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numPr>
          <w:ilvl w:val="0"/>
          <w:numId w:val="1"/>
        </w:numPr>
        <w:tabs>
          <w:tab w:val="left" w:pos="491"/>
        </w:tabs>
        <w:spacing w:before="134" w:after="0" w:line="240" w:lineRule="auto"/>
        <w:ind w:left="490" w:right="0" w:hanging="328"/>
        <w:jc w:val="left"/>
      </w:pPr>
      <w:r>
        <w:rPr>
          <w:shadow/>
        </w:rPr>
        <w:t>Associe</w:t>
      </w:r>
      <w:r>
        <w:rPr>
          <w:shadow w:val="0"/>
        </w:rPr>
        <w:t xml:space="preserve"> </w:t>
      </w:r>
      <w:r>
        <w:rPr>
          <w:shadow/>
        </w:rPr>
        <w:t>chaque</w:t>
      </w:r>
      <w:r>
        <w:rPr>
          <w:shadow w:val="0"/>
        </w:rPr>
        <w:t xml:space="preserve"> </w:t>
      </w:r>
      <w:r>
        <w:rPr>
          <w:shadow/>
        </w:rPr>
        <w:t>groupe</w:t>
      </w:r>
      <w:r>
        <w:rPr>
          <w:shadow w:val="0"/>
        </w:rPr>
        <w:t xml:space="preserve"> </w:t>
      </w:r>
      <w:r>
        <w:rPr>
          <w:shadow/>
        </w:rPr>
        <w:t>nominal</w:t>
      </w:r>
      <w:r>
        <w:rPr>
          <w:shadow w:val="0"/>
        </w:rPr>
        <w:t xml:space="preserve"> </w:t>
      </w:r>
      <w:r>
        <w:rPr>
          <w:shadow/>
        </w:rPr>
        <w:t>au</w:t>
      </w:r>
      <w:r>
        <w:rPr>
          <w:shadow w:val="0"/>
        </w:rPr>
        <w:t xml:space="preserve"> </w:t>
      </w:r>
      <w:r>
        <w:rPr>
          <w:shadow/>
        </w:rPr>
        <w:t>bon</w:t>
      </w:r>
      <w:r>
        <w:rPr>
          <w:shadow w:val="0"/>
        </w:rPr>
        <w:t xml:space="preserve"> </w:t>
      </w:r>
      <w:r>
        <w:rPr>
          <w:shadow/>
        </w:rPr>
        <w:t>complément</w:t>
      </w:r>
      <w:r>
        <w:rPr>
          <w:shadow w:val="0"/>
        </w:rPr>
        <w:t xml:space="preserve"> </w:t>
      </w:r>
      <w:r>
        <w:rPr>
          <w:shadow/>
        </w:rPr>
        <w:t>du</w:t>
      </w:r>
      <w:r>
        <w:rPr>
          <w:shadow w:val="0"/>
        </w:rPr>
        <w:t xml:space="preserve"> </w:t>
      </w:r>
      <w:r>
        <w:rPr>
          <w:shadow/>
        </w:rPr>
        <w:t>nom.</w:t>
      </w:r>
    </w:p>
    <w:p>
      <w:pPr>
        <w:pStyle w:val="3"/>
        <w:spacing w:before="6"/>
        <w:rPr>
          <w:b/>
          <w:sz w:val="32"/>
        </w:rPr>
      </w:pPr>
    </w:p>
    <w:p>
      <w:pPr>
        <w:pStyle w:val="3"/>
        <w:tabs>
          <w:tab w:val="left" w:pos="2841"/>
          <w:tab w:val="left" w:pos="5129"/>
          <w:tab w:val="left" w:pos="6958"/>
        </w:tabs>
        <w:ind w:right="1728"/>
        <w:jc w:val="right"/>
      </w:pPr>
      <w:r>
        <w:rPr>
          <w:shadow/>
        </w:rPr>
        <w:t>une</w:t>
      </w:r>
      <w:r>
        <w:rPr>
          <w:shadow w:val="0"/>
        </w:rPr>
        <w:t xml:space="preserve"> </w:t>
      </w:r>
      <w:r>
        <w:rPr>
          <w:shadow/>
        </w:rPr>
        <w:t>chemise</w:t>
      </w:r>
      <w:r>
        <w:rPr>
          <w:shadow w:val="0"/>
        </w:rPr>
        <w:tab/>
      </w:r>
      <w:r>
        <w:rPr>
          <w:shadow/>
        </w:rPr>
        <w:t>•</w:t>
      </w:r>
      <w:r>
        <w:rPr>
          <w:shadow w:val="0"/>
        </w:rPr>
        <w:tab/>
      </w:r>
      <w:r>
        <w:rPr>
          <w:shadow/>
        </w:rPr>
        <w:t>•</w:t>
      </w:r>
      <w:r>
        <w:rPr>
          <w:shadow w:val="0"/>
        </w:rPr>
        <w:tab/>
      </w:r>
      <w:r>
        <w:rPr>
          <w:shadow/>
        </w:rPr>
        <w:t>de</w:t>
      </w:r>
      <w:r>
        <w:rPr>
          <w:shadow w:val="0"/>
        </w:rPr>
        <w:t xml:space="preserve"> </w:t>
      </w:r>
      <w:r>
        <w:rPr>
          <w:shadow/>
        </w:rPr>
        <w:t>bain</w:t>
      </w:r>
    </w:p>
    <w:p>
      <w:pPr>
        <w:pStyle w:val="3"/>
        <w:tabs>
          <w:tab w:val="left" w:pos="2608"/>
          <w:tab w:val="left" w:pos="4896"/>
          <w:tab w:val="left" w:pos="6740"/>
        </w:tabs>
        <w:spacing w:before="28"/>
        <w:ind w:right="1744"/>
        <w:jc w:val="right"/>
      </w:pPr>
      <w:r>
        <w:rPr>
          <w:shadow/>
        </w:rPr>
        <w:t>une</w:t>
      </w:r>
      <w:r>
        <w:rPr>
          <w:shadow w:val="0"/>
        </w:rPr>
        <w:t xml:space="preserve"> </w:t>
      </w:r>
      <w:r>
        <w:rPr>
          <w:shadow/>
        </w:rPr>
        <w:t>salle</w:t>
      </w:r>
      <w:r>
        <w:rPr>
          <w:shadow w:val="0"/>
        </w:rPr>
        <w:tab/>
      </w:r>
      <w:r>
        <w:rPr>
          <w:shadow/>
        </w:rPr>
        <w:t>•</w:t>
      </w:r>
      <w:r>
        <w:rPr>
          <w:shadow w:val="0"/>
        </w:rPr>
        <w:tab/>
      </w:r>
      <w:r>
        <w:rPr>
          <w:shadow/>
        </w:rPr>
        <w:t>•</w:t>
      </w:r>
      <w:r>
        <w:rPr>
          <w:shadow w:val="0"/>
        </w:rPr>
        <w:tab/>
      </w:r>
      <w:r>
        <w:rPr>
          <w:shadow/>
        </w:rPr>
        <w:t>à</w:t>
      </w:r>
      <w:r>
        <w:rPr>
          <w:shadow w:val="0"/>
        </w:rPr>
        <w:t xml:space="preserve"> </w:t>
      </w:r>
      <w:r>
        <w:rPr>
          <w:shadow/>
        </w:rPr>
        <w:t>lisser</w:t>
      </w:r>
    </w:p>
    <w:p>
      <w:pPr>
        <w:pStyle w:val="3"/>
        <w:tabs>
          <w:tab w:val="left" w:pos="2802"/>
          <w:tab w:val="left" w:pos="5090"/>
          <w:tab w:val="left" w:pos="6865"/>
        </w:tabs>
        <w:spacing w:before="28"/>
        <w:ind w:right="1674"/>
        <w:jc w:val="right"/>
      </w:pPr>
      <w:r>
        <w:rPr>
          <w:shadow/>
        </w:rPr>
        <w:t>des</w:t>
      </w:r>
      <w:r>
        <w:rPr>
          <w:shadow w:val="0"/>
        </w:rPr>
        <w:t xml:space="preserve"> </w:t>
      </w:r>
      <w:r>
        <w:rPr>
          <w:shadow/>
        </w:rPr>
        <w:t>lunettes</w:t>
      </w:r>
      <w:r>
        <w:rPr>
          <w:shadow w:val="0"/>
        </w:rPr>
        <w:tab/>
      </w:r>
      <w:r>
        <w:rPr>
          <w:shadow/>
        </w:rPr>
        <w:t>•</w:t>
      </w:r>
      <w:r>
        <w:rPr>
          <w:shadow w:val="0"/>
        </w:rPr>
        <w:tab/>
      </w:r>
      <w:r>
        <w:rPr>
          <w:shadow/>
        </w:rPr>
        <w:t>•</w:t>
      </w:r>
      <w:r>
        <w:rPr>
          <w:shadow w:val="0"/>
        </w:rPr>
        <w:tab/>
      </w:r>
      <w:r>
        <w:rPr>
          <w:shadow/>
        </w:rPr>
        <w:t>de</w:t>
      </w:r>
      <w:r>
        <w:rPr>
          <w:shadow w:val="0"/>
        </w:rPr>
        <w:t xml:space="preserve"> </w:t>
      </w:r>
      <w:r>
        <w:rPr>
          <w:shadow/>
        </w:rPr>
        <w:t>soleil</w:t>
      </w:r>
    </w:p>
    <w:p>
      <w:pPr>
        <w:pStyle w:val="3"/>
        <w:tabs>
          <w:tab w:val="left" w:pos="2405"/>
          <w:tab w:val="left" w:pos="4693"/>
          <w:tab w:val="left" w:pos="6561"/>
        </w:tabs>
        <w:spacing w:before="28"/>
        <w:ind w:right="1767"/>
        <w:jc w:val="right"/>
      </w:pPr>
      <w:r>
        <w:rPr>
          <w:shadow/>
        </w:rPr>
        <w:t>un</w:t>
      </w:r>
      <w:r>
        <w:rPr>
          <w:shadow w:val="0"/>
        </w:rPr>
        <w:t xml:space="preserve"> </w:t>
      </w:r>
      <w:r>
        <w:rPr>
          <w:shadow/>
        </w:rPr>
        <w:t>fer</w:t>
      </w:r>
      <w:r>
        <w:rPr>
          <w:shadow w:val="0"/>
        </w:rPr>
        <w:tab/>
      </w:r>
      <w:r>
        <w:rPr>
          <w:shadow/>
        </w:rPr>
        <w:t>•</w:t>
      </w:r>
      <w:r>
        <w:rPr>
          <w:shadow w:val="0"/>
        </w:rPr>
        <w:tab/>
      </w:r>
      <w:r>
        <w:rPr>
          <w:shadow/>
        </w:rPr>
        <w:t>•</w:t>
      </w:r>
      <w:r>
        <w:rPr>
          <w:shadow w:val="0"/>
        </w:rPr>
        <w:tab/>
      </w:r>
      <w:r>
        <w:rPr>
          <w:shadow/>
        </w:rPr>
        <w:t>de</w:t>
      </w:r>
      <w:r>
        <w:rPr>
          <w:shadow w:val="0"/>
        </w:rPr>
        <w:t xml:space="preserve"> </w:t>
      </w:r>
      <w:r>
        <w:rPr>
          <w:shadow/>
        </w:rPr>
        <w:t>nuit</w:t>
      </w:r>
    </w:p>
    <w:p>
      <w:pPr>
        <w:pStyle w:val="3"/>
        <w:spacing w:before="3"/>
        <w:rPr>
          <w:sz w:val="33"/>
        </w:rPr>
      </w:pPr>
    </w:p>
    <w:p>
      <w:pPr>
        <w:pStyle w:val="2"/>
        <w:numPr>
          <w:ilvl w:val="0"/>
          <w:numId w:val="1"/>
        </w:numPr>
        <w:tabs>
          <w:tab w:val="left" w:pos="491"/>
        </w:tabs>
        <w:spacing w:before="0" w:after="0" w:line="240" w:lineRule="auto"/>
        <w:ind w:left="490" w:right="0" w:hanging="328"/>
        <w:jc w:val="left"/>
      </w:pPr>
      <w:r>
        <w:rPr>
          <w:shadow/>
        </w:rPr>
        <w:t>Complète</w:t>
      </w:r>
      <w:r>
        <w:rPr>
          <w:shadow w:val="0"/>
        </w:rPr>
        <w:t xml:space="preserve"> </w:t>
      </w:r>
      <w:r>
        <w:rPr>
          <w:shadow/>
        </w:rPr>
        <w:t>chaque</w:t>
      </w:r>
      <w:r>
        <w:rPr>
          <w:shadow w:val="0"/>
        </w:rPr>
        <w:t xml:space="preserve"> </w:t>
      </w:r>
      <w:r>
        <w:rPr>
          <w:shadow/>
        </w:rPr>
        <w:t>groupe</w:t>
      </w:r>
      <w:r>
        <w:rPr>
          <w:shadow w:val="0"/>
        </w:rPr>
        <w:t xml:space="preserve"> </w:t>
      </w:r>
      <w:r>
        <w:rPr>
          <w:shadow/>
        </w:rPr>
        <w:t>nominal</w:t>
      </w:r>
      <w:r>
        <w:rPr>
          <w:shadow w:val="0"/>
        </w:rPr>
        <w:t xml:space="preserve"> </w:t>
      </w:r>
      <w:r>
        <w:rPr>
          <w:shadow/>
        </w:rPr>
        <w:t>avec</w:t>
      </w:r>
      <w:r>
        <w:rPr>
          <w:shadow w:val="0"/>
        </w:rPr>
        <w:t xml:space="preserve"> </w:t>
      </w:r>
      <w:r>
        <w:rPr>
          <w:shadow/>
        </w:rPr>
        <w:t>la</w:t>
      </w:r>
      <w:r>
        <w:rPr>
          <w:shadow w:val="0"/>
        </w:rPr>
        <w:t xml:space="preserve"> </w:t>
      </w:r>
      <w:r>
        <w:rPr>
          <w:shadow/>
        </w:rPr>
        <w:t>bonne</w:t>
      </w:r>
      <w:r>
        <w:rPr>
          <w:shadow w:val="0"/>
        </w:rPr>
        <w:t xml:space="preserve"> </w:t>
      </w:r>
      <w:r>
        <w:rPr>
          <w:shadow/>
        </w:rPr>
        <w:t>préposition</w:t>
      </w:r>
    </w:p>
    <w:p>
      <w:pPr>
        <w:pStyle w:val="3"/>
        <w:spacing w:before="6"/>
        <w:rPr>
          <w:b/>
          <w:sz w:val="32"/>
        </w:rPr>
      </w:pPr>
    </w:p>
    <w:p>
      <w:pPr>
        <w:pStyle w:val="7"/>
        <w:numPr>
          <w:ilvl w:val="1"/>
          <w:numId w:val="1"/>
        </w:numPr>
        <w:tabs>
          <w:tab w:val="left" w:pos="491"/>
          <w:tab w:val="left" w:pos="5667"/>
          <w:tab w:val="left" w:leader="dot" w:pos="8188"/>
        </w:tabs>
        <w:spacing w:before="0" w:after="0" w:line="240" w:lineRule="auto"/>
        <w:ind w:left="490" w:right="0" w:hanging="328"/>
        <w:jc w:val="left"/>
        <w:rPr>
          <w:sz w:val="28"/>
        </w:rPr>
      </w:pPr>
      <w:r>
        <w:rPr>
          <w:shadow/>
          <w:sz w:val="28"/>
        </w:rPr>
        <w:t>une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salle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............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fêtes</w:t>
      </w:r>
      <w:r>
        <w:rPr>
          <w:shadow w:val="0"/>
          <w:sz w:val="28"/>
        </w:rPr>
        <w:tab/>
      </w:r>
      <w:r>
        <w:rPr>
          <w:shadow/>
          <w:sz w:val="28"/>
        </w:rPr>
        <w:t>b)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une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robe</w:t>
      </w:r>
      <w:r>
        <w:rPr>
          <w:shadow w:val="0"/>
          <w:sz w:val="28"/>
        </w:rPr>
        <w:tab/>
      </w:r>
      <w:r>
        <w:rPr>
          <w:shadow/>
          <w:sz w:val="28"/>
        </w:rPr>
        <w:t>soie</w:t>
      </w:r>
    </w:p>
    <w:p>
      <w:pPr>
        <w:pStyle w:val="3"/>
        <w:tabs>
          <w:tab w:val="left" w:pos="5667"/>
          <w:tab w:val="left" w:leader="dot" w:pos="7908"/>
        </w:tabs>
        <w:spacing w:before="28"/>
        <w:ind w:left="163"/>
      </w:pPr>
      <w:r>
        <w:rPr>
          <w:shadow/>
        </w:rPr>
        <w:t>c)</w:t>
      </w:r>
      <w:r>
        <w:rPr>
          <w:shadow w:val="0"/>
        </w:rPr>
        <w:t xml:space="preserve"> </w:t>
      </w:r>
      <w:r>
        <w:rPr>
          <w:shadow/>
        </w:rPr>
        <w:t>un</w:t>
      </w:r>
      <w:r>
        <w:rPr>
          <w:shadow w:val="0"/>
        </w:rPr>
        <w:t xml:space="preserve"> </w:t>
      </w:r>
      <w:r>
        <w:rPr>
          <w:shadow/>
        </w:rPr>
        <w:t>gâteau</w:t>
      </w:r>
      <w:r>
        <w:rPr>
          <w:shadow w:val="0"/>
        </w:rPr>
        <w:t xml:space="preserve"> </w:t>
      </w:r>
      <w:r>
        <w:rPr>
          <w:shadow/>
        </w:rPr>
        <w:t>............</w:t>
      </w:r>
      <w:r>
        <w:rPr>
          <w:shadow w:val="0"/>
        </w:rPr>
        <w:t xml:space="preserve"> </w:t>
      </w:r>
      <w:r>
        <w:rPr>
          <w:shadow/>
        </w:rPr>
        <w:t>œufs</w:t>
      </w:r>
      <w:r>
        <w:rPr>
          <w:shadow w:val="0"/>
        </w:rPr>
        <w:tab/>
      </w:r>
      <w:r>
        <w:rPr>
          <w:shadow/>
        </w:rPr>
        <w:t>d)</w:t>
      </w:r>
      <w:r>
        <w:rPr>
          <w:shadow w:val="0"/>
        </w:rPr>
        <w:t xml:space="preserve"> </w:t>
      </w:r>
      <w:r>
        <w:rPr>
          <w:shadow/>
        </w:rPr>
        <w:t>un</w:t>
      </w:r>
      <w:r>
        <w:rPr>
          <w:shadow w:val="0"/>
        </w:rPr>
        <w:t xml:space="preserve"> </w:t>
      </w:r>
      <w:r>
        <w:rPr>
          <w:shadow/>
        </w:rPr>
        <w:t>sac</w:t>
      </w:r>
      <w:r>
        <w:rPr>
          <w:shadow w:val="0"/>
        </w:rPr>
        <w:tab/>
      </w:r>
      <w:r>
        <w:rPr>
          <w:shadow/>
        </w:rPr>
        <w:t>dos</w:t>
      </w:r>
    </w:p>
    <w:p>
      <w:pPr>
        <w:pStyle w:val="3"/>
        <w:tabs>
          <w:tab w:val="left" w:pos="5667"/>
          <w:tab w:val="left" w:leader="dot" w:pos="8530"/>
        </w:tabs>
        <w:spacing w:before="28"/>
        <w:ind w:left="163"/>
      </w:pPr>
      <w:r>
        <w:rPr>
          <w:shadow/>
        </w:rPr>
        <w:t>e)</w:t>
      </w:r>
      <w:r>
        <w:rPr>
          <w:shadow w:val="0"/>
        </w:rPr>
        <w:t xml:space="preserve"> </w:t>
      </w:r>
      <w:r>
        <w:rPr>
          <w:shadow/>
        </w:rPr>
        <w:t>un</w:t>
      </w:r>
      <w:r>
        <w:rPr>
          <w:shadow w:val="0"/>
        </w:rPr>
        <w:t xml:space="preserve"> </w:t>
      </w:r>
      <w:r>
        <w:rPr>
          <w:shadow/>
        </w:rPr>
        <w:t>coup</w:t>
      </w:r>
      <w:r>
        <w:rPr>
          <w:shadow w:val="0"/>
        </w:rPr>
        <w:t xml:space="preserve"> </w:t>
      </w:r>
      <w:r>
        <w:rPr>
          <w:shadow/>
        </w:rPr>
        <w:t>............</w:t>
      </w:r>
      <w:r>
        <w:rPr>
          <w:shadow w:val="0"/>
        </w:rPr>
        <w:t xml:space="preserve"> </w:t>
      </w:r>
      <w:r>
        <w:rPr>
          <w:shadow/>
        </w:rPr>
        <w:t>poing</w:t>
      </w:r>
      <w:r>
        <w:rPr>
          <w:shadow w:val="0"/>
        </w:rPr>
        <w:tab/>
      </w:r>
      <w:r>
        <w:rPr>
          <w:shadow/>
        </w:rPr>
        <w:t>f)</w:t>
      </w:r>
      <w:r>
        <w:rPr>
          <w:shadow w:val="0"/>
        </w:rPr>
        <w:t xml:space="preserve"> </w:t>
      </w:r>
      <w:r>
        <w:rPr>
          <w:shadow/>
        </w:rPr>
        <w:t>une</w:t>
      </w:r>
      <w:r>
        <w:rPr>
          <w:shadow w:val="0"/>
        </w:rPr>
        <w:t xml:space="preserve"> </w:t>
      </w:r>
      <w:r>
        <w:rPr>
          <w:shadow/>
        </w:rPr>
        <w:t>mousse</w:t>
      </w:r>
      <w:r>
        <w:rPr>
          <w:shadow w:val="0"/>
        </w:rPr>
        <w:tab/>
      </w:r>
      <w:r>
        <w:rPr>
          <w:shadow/>
        </w:rPr>
        <w:t>chocolat</w:t>
      </w:r>
    </w:p>
    <w:p>
      <w:pPr>
        <w:pStyle w:val="3"/>
        <w:spacing w:before="2"/>
        <w:rPr>
          <w:sz w:val="33"/>
        </w:rPr>
      </w:pPr>
    </w:p>
    <w:p>
      <w:pPr>
        <w:pStyle w:val="2"/>
        <w:numPr>
          <w:ilvl w:val="0"/>
          <w:numId w:val="1"/>
        </w:numPr>
        <w:tabs>
          <w:tab w:val="left" w:pos="491"/>
        </w:tabs>
        <w:spacing w:before="1" w:after="0" w:line="240" w:lineRule="auto"/>
        <w:ind w:left="490" w:right="0" w:hanging="328"/>
        <w:jc w:val="left"/>
      </w:pPr>
      <w:r>
        <w:rPr>
          <w:rFonts w:hint="default"/>
          <w:shadow/>
          <w:lang w:val="fr-FR"/>
        </w:rPr>
        <w:t>S</w:t>
      </w:r>
      <w:r>
        <w:rPr>
          <w:shadow/>
        </w:rPr>
        <w:t>ouligne</w:t>
      </w:r>
      <w:r>
        <w:rPr>
          <w:shadow w:val="0"/>
        </w:rPr>
        <w:t xml:space="preserve"> </w:t>
      </w:r>
      <w:r>
        <w:rPr>
          <w:shadow/>
        </w:rPr>
        <w:t>le</w:t>
      </w:r>
      <w:r>
        <w:rPr>
          <w:shadow w:val="0"/>
        </w:rPr>
        <w:t xml:space="preserve"> </w:t>
      </w:r>
      <w:r>
        <w:rPr>
          <w:shadow/>
        </w:rPr>
        <w:t>complément</w:t>
      </w:r>
      <w:r>
        <w:rPr>
          <w:shadow w:val="0"/>
        </w:rPr>
        <w:t xml:space="preserve"> </w:t>
      </w:r>
      <w:r>
        <w:rPr>
          <w:shadow/>
        </w:rPr>
        <w:t>du</w:t>
      </w:r>
      <w:r>
        <w:rPr>
          <w:shadow w:val="0"/>
        </w:rPr>
        <w:t xml:space="preserve"> </w:t>
      </w:r>
      <w:r>
        <w:rPr>
          <w:shadow/>
        </w:rPr>
        <w:t>nom.</w:t>
      </w:r>
    </w:p>
    <w:p>
      <w:pPr>
        <w:pStyle w:val="3"/>
        <w:spacing w:before="6"/>
        <w:rPr>
          <w:b/>
          <w:sz w:val="32"/>
        </w:rPr>
      </w:pPr>
    </w:p>
    <w:p>
      <w:pPr>
        <w:pStyle w:val="7"/>
        <w:numPr>
          <w:ilvl w:val="1"/>
          <w:numId w:val="1"/>
        </w:numPr>
        <w:tabs>
          <w:tab w:val="left" w:pos="491"/>
        </w:tabs>
        <w:spacing w:before="0" w:after="0" w:line="360" w:lineRule="auto"/>
        <w:ind w:left="490" w:right="0" w:hanging="328"/>
        <w:jc w:val="left"/>
        <w:rPr>
          <w:sz w:val="28"/>
        </w:rPr>
      </w:pPr>
      <w:r>
        <w:rPr>
          <w:shadow/>
          <w:sz w:val="28"/>
        </w:rPr>
        <w:t>Depuis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une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semaine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sa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machine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à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laver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est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cassée.</w:t>
      </w:r>
    </w:p>
    <w:p>
      <w:pPr>
        <w:pStyle w:val="7"/>
        <w:numPr>
          <w:ilvl w:val="1"/>
          <w:numId w:val="1"/>
        </w:numPr>
        <w:tabs>
          <w:tab w:val="left" w:pos="491"/>
        </w:tabs>
        <w:spacing w:before="28" w:after="0" w:line="360" w:lineRule="auto"/>
        <w:ind w:left="490" w:right="0" w:hanging="328"/>
        <w:jc w:val="left"/>
        <w:rPr>
          <w:sz w:val="28"/>
        </w:rPr>
      </w:pPr>
      <w:r>
        <w:rPr>
          <w:shadow/>
          <w:sz w:val="28"/>
        </w:rPr>
        <w:t>Elle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lui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a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offert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une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chaîne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en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argent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l'été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dernier.</w:t>
      </w:r>
    </w:p>
    <w:p>
      <w:pPr>
        <w:pStyle w:val="7"/>
        <w:numPr>
          <w:ilvl w:val="1"/>
          <w:numId w:val="1"/>
        </w:numPr>
        <w:tabs>
          <w:tab w:val="left" w:pos="475"/>
        </w:tabs>
        <w:spacing w:before="28" w:after="0" w:line="360" w:lineRule="auto"/>
        <w:ind w:left="474" w:right="0" w:hanging="312"/>
        <w:jc w:val="left"/>
        <w:rPr>
          <w:sz w:val="28"/>
        </w:rPr>
      </w:pPr>
      <w:r>
        <w:rPr>
          <w:shadow/>
          <w:sz w:val="28"/>
        </w:rPr>
        <w:t>Elle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commande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toujours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des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pizzas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sans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fromage.</w:t>
      </w:r>
    </w:p>
    <w:p>
      <w:pPr>
        <w:pStyle w:val="7"/>
        <w:numPr>
          <w:ilvl w:val="1"/>
          <w:numId w:val="1"/>
        </w:numPr>
        <w:tabs>
          <w:tab w:val="left" w:pos="491"/>
        </w:tabs>
        <w:spacing w:before="28" w:after="0" w:line="360" w:lineRule="auto"/>
        <w:ind w:left="490" w:right="0" w:hanging="328"/>
        <w:jc w:val="left"/>
        <w:rPr>
          <w:sz w:val="28"/>
        </w:rPr>
      </w:pPr>
      <w:r>
        <w:rPr>
          <w:shadow/>
          <w:sz w:val="28"/>
        </w:rPr>
        <w:t>Maryse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déteste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les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yaourts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à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la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framboise.</w:t>
      </w:r>
    </w:p>
    <w:p>
      <w:pPr>
        <w:pStyle w:val="7"/>
        <w:numPr>
          <w:ilvl w:val="1"/>
          <w:numId w:val="1"/>
        </w:numPr>
        <w:tabs>
          <w:tab w:val="left" w:pos="491"/>
        </w:tabs>
        <w:spacing w:before="28" w:after="0" w:line="360" w:lineRule="auto"/>
        <w:ind w:left="490" w:right="0" w:hanging="328"/>
        <w:jc w:val="left"/>
        <w:rPr>
          <w:sz w:val="28"/>
        </w:rPr>
      </w:pPr>
      <w:r>
        <w:rPr>
          <w:shadow/>
          <w:sz w:val="28"/>
        </w:rPr>
        <w:t>Ce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sachet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de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thé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est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fragile.</w:t>
      </w:r>
    </w:p>
    <w:p>
      <w:pPr>
        <w:pStyle w:val="3"/>
        <w:spacing w:before="2"/>
        <w:rPr>
          <w:sz w:val="33"/>
        </w:rPr>
      </w:pPr>
    </w:p>
    <w:p>
      <w:pPr>
        <w:pStyle w:val="2"/>
        <w:numPr>
          <w:ilvl w:val="0"/>
          <w:numId w:val="1"/>
        </w:numPr>
        <w:tabs>
          <w:tab w:val="left" w:pos="491"/>
        </w:tabs>
        <w:spacing w:before="0" w:after="0" w:line="240" w:lineRule="auto"/>
        <w:ind w:left="490" w:right="0" w:hanging="328"/>
        <w:jc w:val="left"/>
      </w:pPr>
      <w:r>
        <w:rPr>
          <w:shadow/>
        </w:rPr>
        <w:t>Recopie</w:t>
      </w:r>
      <w:r>
        <w:rPr>
          <w:shadow w:val="0"/>
        </w:rPr>
        <w:t xml:space="preserve"> </w:t>
      </w:r>
      <w:r>
        <w:rPr>
          <w:shadow/>
        </w:rPr>
        <w:t>chaque</w:t>
      </w:r>
      <w:r>
        <w:rPr>
          <w:shadow w:val="0"/>
        </w:rPr>
        <w:t xml:space="preserve"> </w:t>
      </w:r>
      <w:r>
        <w:rPr>
          <w:shadow/>
        </w:rPr>
        <w:t>phrase</w:t>
      </w:r>
      <w:r>
        <w:rPr>
          <w:shadow w:val="0"/>
        </w:rPr>
        <w:t xml:space="preserve"> </w:t>
      </w:r>
      <w:r>
        <w:rPr>
          <w:shadow/>
        </w:rPr>
        <w:t>en</w:t>
      </w:r>
      <w:r>
        <w:rPr>
          <w:shadow w:val="0"/>
        </w:rPr>
        <w:t xml:space="preserve"> </w:t>
      </w:r>
      <w:r>
        <w:rPr>
          <w:shadow/>
        </w:rPr>
        <w:t>supprimant</w:t>
      </w:r>
      <w:r>
        <w:rPr>
          <w:shadow w:val="0"/>
        </w:rPr>
        <w:t xml:space="preserve"> </w:t>
      </w:r>
      <w:r>
        <w:rPr>
          <w:shadow/>
        </w:rPr>
        <w:t>le</w:t>
      </w:r>
      <w:r>
        <w:rPr>
          <w:shadow w:val="0"/>
        </w:rPr>
        <w:t xml:space="preserve"> </w:t>
      </w:r>
      <w:r>
        <w:rPr>
          <w:shadow/>
        </w:rPr>
        <w:t>complément</w:t>
      </w:r>
      <w:r>
        <w:rPr>
          <w:shadow w:val="0"/>
        </w:rPr>
        <w:t xml:space="preserve"> </w:t>
      </w:r>
      <w:r>
        <w:rPr>
          <w:shadow/>
        </w:rPr>
        <w:t>du</w:t>
      </w:r>
      <w:r>
        <w:rPr>
          <w:shadow w:val="0"/>
        </w:rPr>
        <w:t xml:space="preserve"> </w:t>
      </w:r>
      <w:r>
        <w:rPr>
          <w:shadow/>
        </w:rPr>
        <w:t>nom.</w:t>
      </w:r>
    </w:p>
    <w:p>
      <w:pPr>
        <w:pStyle w:val="3"/>
        <w:spacing w:before="6"/>
        <w:rPr>
          <w:b/>
          <w:sz w:val="32"/>
        </w:rPr>
      </w:pPr>
    </w:p>
    <w:p>
      <w:pPr>
        <w:pStyle w:val="7"/>
        <w:numPr>
          <w:ilvl w:val="1"/>
          <w:numId w:val="1"/>
        </w:numPr>
        <w:tabs>
          <w:tab w:val="left" w:pos="491"/>
        </w:tabs>
        <w:spacing w:before="0" w:after="0" w:line="240" w:lineRule="auto"/>
        <w:ind w:left="490" w:right="0" w:hanging="328"/>
        <w:jc w:val="left"/>
        <w:rPr>
          <w:sz w:val="28"/>
        </w:rPr>
      </w:pPr>
      <w:r>
        <w:rPr>
          <w:shadow/>
          <w:sz w:val="28"/>
        </w:rPr>
        <w:t>La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maîtresse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utilise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des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pinces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à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linge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pour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accrocher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nos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dessins.</w:t>
      </w:r>
    </w:p>
    <w:p>
      <w:pPr>
        <w:pStyle w:val="7"/>
        <w:numPr>
          <w:numId w:val="0"/>
        </w:numPr>
        <w:tabs>
          <w:tab w:val="left" w:pos="491"/>
        </w:tabs>
        <w:spacing w:before="0" w:after="0" w:line="240" w:lineRule="auto"/>
        <w:ind w:left="163" w:leftChars="0" w:right="0" w:rightChars="0"/>
        <w:jc w:val="left"/>
        <w:rPr>
          <w:rFonts w:hint="default"/>
          <w:sz w:val="28"/>
          <w:lang w:val="fr-FR"/>
        </w:rPr>
      </w:pPr>
      <w:r>
        <w:rPr>
          <w:rFonts w:hint="default"/>
          <w:sz w:val="28"/>
          <w:lang w:val="fr-FR"/>
        </w:rPr>
        <w:t>............................................................................................................................................</w:t>
      </w:r>
    </w:p>
    <w:p>
      <w:pPr>
        <w:pStyle w:val="7"/>
        <w:numPr>
          <w:numId w:val="0"/>
        </w:numPr>
        <w:tabs>
          <w:tab w:val="left" w:pos="491"/>
        </w:tabs>
        <w:spacing w:before="0" w:after="0" w:line="240" w:lineRule="auto"/>
        <w:ind w:left="163" w:leftChars="0" w:right="0" w:rightChars="0"/>
        <w:jc w:val="left"/>
        <w:rPr>
          <w:rFonts w:hint="default"/>
          <w:sz w:val="28"/>
          <w:lang w:val="fr-FR"/>
        </w:rPr>
      </w:pPr>
    </w:p>
    <w:p>
      <w:pPr>
        <w:pStyle w:val="7"/>
        <w:numPr>
          <w:ilvl w:val="1"/>
          <w:numId w:val="1"/>
        </w:numPr>
        <w:tabs>
          <w:tab w:val="left" w:pos="491"/>
        </w:tabs>
        <w:spacing w:before="28" w:after="0" w:line="240" w:lineRule="auto"/>
        <w:ind w:left="490" w:right="0" w:hanging="328"/>
        <w:jc w:val="left"/>
        <w:rPr>
          <w:sz w:val="28"/>
        </w:rPr>
      </w:pPr>
      <w:r>
        <w:rPr>
          <w:shadow/>
          <w:sz w:val="28"/>
        </w:rPr>
        <w:t>Cet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artiste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fabrique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des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personnages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avec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du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fil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de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fer.</w:t>
      </w:r>
    </w:p>
    <w:p>
      <w:pPr>
        <w:pStyle w:val="7"/>
        <w:numPr>
          <w:ilvl w:val="0"/>
          <w:numId w:val="0"/>
        </w:numPr>
        <w:tabs>
          <w:tab w:val="left" w:pos="491"/>
        </w:tabs>
        <w:spacing w:before="0" w:after="0" w:line="240" w:lineRule="auto"/>
        <w:ind w:left="163" w:leftChars="0" w:right="0" w:rightChars="0"/>
        <w:jc w:val="left"/>
        <w:rPr>
          <w:rFonts w:hint="default"/>
          <w:sz w:val="28"/>
          <w:lang w:val="fr-FR"/>
        </w:rPr>
      </w:pPr>
      <w:r>
        <w:rPr>
          <w:rFonts w:hint="default"/>
          <w:sz w:val="28"/>
          <w:lang w:val="fr-FR"/>
        </w:rPr>
        <w:t>............................................................................................................................................</w:t>
      </w:r>
    </w:p>
    <w:p>
      <w:pPr>
        <w:pStyle w:val="7"/>
        <w:numPr>
          <w:numId w:val="0"/>
        </w:numPr>
        <w:tabs>
          <w:tab w:val="left" w:pos="491"/>
        </w:tabs>
        <w:spacing w:before="28" w:after="0" w:line="240" w:lineRule="auto"/>
        <w:ind w:left="162" w:leftChars="0" w:right="0" w:rightChars="0"/>
        <w:jc w:val="left"/>
        <w:rPr>
          <w:sz w:val="28"/>
        </w:rPr>
      </w:pPr>
    </w:p>
    <w:p>
      <w:pPr>
        <w:pStyle w:val="7"/>
        <w:numPr>
          <w:ilvl w:val="1"/>
          <w:numId w:val="1"/>
        </w:numPr>
        <w:tabs>
          <w:tab w:val="left" w:pos="475"/>
        </w:tabs>
        <w:spacing w:before="28" w:after="0" w:line="240" w:lineRule="auto"/>
        <w:ind w:left="474" w:right="0" w:hanging="312"/>
        <w:jc w:val="left"/>
        <w:rPr>
          <w:sz w:val="28"/>
        </w:rPr>
      </w:pPr>
      <w:r>
        <w:rPr>
          <w:shadow/>
          <w:sz w:val="28"/>
        </w:rPr>
        <w:t>Karima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collectionne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les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ours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en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peluche.</w:t>
      </w:r>
    </w:p>
    <w:p>
      <w:pPr>
        <w:pStyle w:val="7"/>
        <w:numPr>
          <w:ilvl w:val="0"/>
          <w:numId w:val="0"/>
        </w:numPr>
        <w:tabs>
          <w:tab w:val="left" w:pos="491"/>
        </w:tabs>
        <w:spacing w:before="0" w:after="0" w:line="240" w:lineRule="auto"/>
        <w:ind w:left="163" w:leftChars="0" w:right="0" w:rightChars="0"/>
        <w:jc w:val="left"/>
        <w:rPr>
          <w:rFonts w:hint="default"/>
          <w:sz w:val="28"/>
          <w:lang w:val="fr-FR"/>
        </w:rPr>
      </w:pPr>
      <w:r>
        <w:rPr>
          <w:rFonts w:hint="default"/>
          <w:sz w:val="28"/>
          <w:lang w:val="fr-FR"/>
        </w:rPr>
        <w:t>............................................................................................................................................</w:t>
      </w:r>
    </w:p>
    <w:p>
      <w:pPr>
        <w:pStyle w:val="7"/>
        <w:numPr>
          <w:numId w:val="0"/>
        </w:numPr>
        <w:tabs>
          <w:tab w:val="left" w:pos="475"/>
        </w:tabs>
        <w:spacing w:before="28" w:after="0" w:line="240" w:lineRule="auto"/>
        <w:ind w:left="162" w:leftChars="0" w:right="0" w:rightChars="0"/>
        <w:jc w:val="left"/>
        <w:rPr>
          <w:sz w:val="28"/>
        </w:rPr>
      </w:pPr>
    </w:p>
    <w:p>
      <w:pPr>
        <w:pStyle w:val="7"/>
        <w:numPr>
          <w:ilvl w:val="1"/>
          <w:numId w:val="1"/>
        </w:numPr>
        <w:tabs>
          <w:tab w:val="left" w:pos="491"/>
        </w:tabs>
        <w:spacing w:before="29" w:after="0" w:line="240" w:lineRule="auto"/>
        <w:ind w:left="490" w:right="0" w:hanging="328"/>
        <w:jc w:val="left"/>
        <w:rPr>
          <w:sz w:val="28"/>
        </w:rPr>
      </w:pPr>
      <w:r>
        <w:rPr>
          <w:shadow/>
          <w:sz w:val="28"/>
        </w:rPr>
        <w:t>Je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mets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mes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bottes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en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caoutchouc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pour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jouer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dans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le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jardin.</w:t>
      </w:r>
    </w:p>
    <w:p>
      <w:pPr>
        <w:pStyle w:val="7"/>
        <w:numPr>
          <w:ilvl w:val="0"/>
          <w:numId w:val="0"/>
        </w:numPr>
        <w:tabs>
          <w:tab w:val="left" w:pos="491"/>
        </w:tabs>
        <w:spacing w:before="0" w:after="0" w:line="240" w:lineRule="auto"/>
        <w:ind w:left="163" w:leftChars="0" w:right="0" w:rightChars="0"/>
        <w:jc w:val="left"/>
        <w:rPr>
          <w:rFonts w:hint="default"/>
          <w:sz w:val="28"/>
          <w:lang w:val="fr-FR"/>
        </w:rPr>
      </w:pPr>
      <w:r>
        <w:rPr>
          <w:rFonts w:hint="default"/>
          <w:sz w:val="28"/>
          <w:lang w:val="fr-FR"/>
        </w:rPr>
        <w:t>............................................................................................................................................</w:t>
      </w:r>
    </w:p>
    <w:p>
      <w:pPr>
        <w:pStyle w:val="7"/>
        <w:numPr>
          <w:numId w:val="0"/>
        </w:numPr>
        <w:tabs>
          <w:tab w:val="left" w:pos="491"/>
        </w:tabs>
        <w:spacing w:before="29" w:after="0" w:line="240" w:lineRule="auto"/>
        <w:ind w:left="162" w:leftChars="0" w:right="0" w:rightChars="0"/>
        <w:jc w:val="left"/>
        <w:rPr>
          <w:sz w:val="28"/>
        </w:rPr>
      </w:pPr>
    </w:p>
    <w:p>
      <w:pPr>
        <w:pStyle w:val="7"/>
        <w:numPr>
          <w:ilvl w:val="1"/>
          <w:numId w:val="1"/>
        </w:numPr>
        <w:tabs>
          <w:tab w:val="left" w:pos="491"/>
        </w:tabs>
        <w:spacing w:before="28" w:after="0" w:line="240" w:lineRule="auto"/>
        <w:ind w:left="490" w:right="0" w:hanging="328"/>
        <w:jc w:val="left"/>
        <w:rPr>
          <w:sz w:val="28"/>
        </w:rPr>
      </w:pPr>
      <w:r>
        <w:rPr>
          <w:shadow/>
          <w:sz w:val="28"/>
        </w:rPr>
        <w:t>Elle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revend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sa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table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en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bois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à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des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amis.</w:t>
      </w:r>
    </w:p>
    <w:p>
      <w:pPr>
        <w:pStyle w:val="7"/>
        <w:numPr>
          <w:ilvl w:val="0"/>
          <w:numId w:val="0"/>
        </w:numPr>
        <w:tabs>
          <w:tab w:val="left" w:pos="491"/>
        </w:tabs>
        <w:spacing w:before="0" w:after="0" w:line="240" w:lineRule="auto"/>
        <w:ind w:left="163" w:leftChars="0" w:right="0" w:rightChars="0"/>
        <w:jc w:val="left"/>
        <w:rPr>
          <w:rFonts w:hint="default"/>
          <w:sz w:val="28"/>
          <w:lang w:val="fr-FR"/>
        </w:rPr>
      </w:pPr>
      <w:r>
        <w:rPr>
          <w:rFonts w:hint="default"/>
          <w:sz w:val="28"/>
          <w:lang w:val="fr-FR"/>
        </w:rPr>
        <w:t>............................................................................................................................................</w:t>
      </w:r>
    </w:p>
    <w:p>
      <w:pPr>
        <w:pStyle w:val="3"/>
        <w:spacing w:before="2"/>
        <w:rPr>
          <w:sz w:val="33"/>
        </w:rPr>
      </w:pPr>
    </w:p>
    <w:p>
      <w:pPr>
        <w:pStyle w:val="3"/>
        <w:spacing w:before="2"/>
        <w:rPr>
          <w:sz w:val="33"/>
        </w:rPr>
      </w:pPr>
    </w:p>
    <w:p>
      <w:pPr>
        <w:pStyle w:val="3"/>
        <w:spacing w:before="2"/>
        <w:rPr>
          <w:sz w:val="33"/>
        </w:rPr>
      </w:pPr>
    </w:p>
    <w:p>
      <w:pPr>
        <w:pStyle w:val="2"/>
        <w:numPr>
          <w:ilvl w:val="0"/>
          <w:numId w:val="1"/>
        </w:numPr>
        <w:tabs>
          <w:tab w:val="left" w:pos="491"/>
        </w:tabs>
        <w:spacing w:before="0" w:after="0" w:line="240" w:lineRule="auto"/>
        <w:ind w:left="490" w:right="0" w:hanging="328"/>
        <w:jc w:val="left"/>
        <w:rPr>
          <w:rFonts w:hint="default" w:ascii="Verdana" w:hAnsi="Verdana" w:cs="Verdana"/>
        </w:rPr>
      </w:pPr>
      <w:r>
        <w:rPr>
          <w:rFonts w:hint="default" w:ascii="Verdana" w:hAnsi="Verdana" w:cs="Verdana"/>
          <w:b/>
          <w:sz w:val="22"/>
          <w:u w:val="single"/>
        </w:rPr>
        <w:t>Classe les groupes nominaux en deux colonnes :</w:t>
      </w:r>
      <w:r>
        <w:rPr>
          <w:rFonts w:hint="default" w:ascii="Verdana" w:hAnsi="Verdana" w:cs="Verdana"/>
          <w:b/>
          <w:sz w:val="22"/>
          <w:u w:val="none"/>
        </w:rPr>
        <w:t xml:space="preserve"> </w:t>
      </w:r>
      <w:r>
        <w:rPr>
          <w:rFonts w:hint="default" w:ascii="Verdana" w:hAnsi="Verdana" w:cs="Verdana"/>
          <w:sz w:val="22"/>
          <w:u w:val="none"/>
        </w:rPr>
        <w:t>avec adjectifs / avec compléments du</w:t>
      </w:r>
      <w:r>
        <w:rPr>
          <w:rFonts w:hint="default" w:ascii="Verdana" w:hAnsi="Verdana" w:cs="Verdana"/>
          <w:spacing w:val="-18"/>
          <w:sz w:val="22"/>
          <w:u w:val="none"/>
        </w:rPr>
        <w:t xml:space="preserve"> </w:t>
      </w:r>
      <w:r>
        <w:rPr>
          <w:rFonts w:hint="default" w:ascii="Verdana" w:hAnsi="Verdana" w:cs="Verdana"/>
          <w:sz w:val="22"/>
          <w:u w:val="none"/>
        </w:rPr>
        <w:t>nom.</w:t>
      </w:r>
      <w:r>
        <w:rPr>
          <w:rFonts w:hint="default" w:ascii="Verdana" w:hAnsi="Verdana" w:cs="Verdana"/>
          <w:sz w:val="22"/>
          <w:u w:val="none"/>
          <w:lang w:val="fr-FR"/>
        </w:rPr>
        <w:t xml:space="preserve"> </w:t>
      </w:r>
      <w:r>
        <w:rPr>
          <w:rFonts w:hint="default" w:ascii="Arial" w:hAnsi="Arial" w:cs="Arial"/>
          <w:spacing w:val="-1"/>
          <w:w w:val="92"/>
        </w:rPr>
        <w:t>U</w:t>
      </w:r>
      <w:r>
        <w:rPr>
          <w:rFonts w:hint="default" w:ascii="Arial" w:hAnsi="Arial" w:cs="Arial"/>
          <w:w w:val="106"/>
        </w:rPr>
        <w:t>n</w:t>
      </w:r>
      <w:r>
        <w:rPr>
          <w:rFonts w:hint="default" w:ascii="Arial" w:hAnsi="Arial" w:cs="Arial"/>
        </w:rPr>
        <w:t xml:space="preserve"> </w:t>
      </w:r>
      <w:r>
        <w:rPr>
          <w:rFonts w:hint="default" w:ascii="Arial" w:hAnsi="Arial" w:cs="Arial"/>
          <w:spacing w:val="-7"/>
        </w:rPr>
        <w:t xml:space="preserve"> </w:t>
      </w:r>
      <w:r>
        <w:rPr>
          <w:rFonts w:hint="default" w:ascii="Arial" w:hAnsi="Arial" w:cs="Arial"/>
          <w:spacing w:val="-1"/>
          <w:w w:val="89"/>
        </w:rPr>
        <w:t>m</w:t>
      </w:r>
      <w:r>
        <w:rPr>
          <w:rFonts w:hint="default" w:ascii="Arial" w:hAnsi="Arial" w:cs="Arial"/>
          <w:spacing w:val="-2"/>
          <w:w w:val="89"/>
        </w:rPr>
        <w:t>ê</w:t>
      </w:r>
      <w:r>
        <w:rPr>
          <w:rFonts w:hint="default" w:ascii="Arial" w:hAnsi="Arial" w:cs="Arial"/>
          <w:spacing w:val="-1"/>
          <w:w w:val="89"/>
        </w:rPr>
        <w:t>m</w:t>
      </w:r>
      <w:r>
        <w:rPr>
          <w:rFonts w:hint="default" w:ascii="Arial" w:hAnsi="Arial" w:cs="Arial"/>
          <w:w w:val="89"/>
        </w:rPr>
        <w:t>e</w:t>
      </w:r>
      <w:r>
        <w:rPr>
          <w:rFonts w:hint="default" w:cs="Arial"/>
          <w:w w:val="89"/>
          <w:lang w:val="fr-FR"/>
        </w:rPr>
        <w:t xml:space="preserve"> groupe peut figurer dans les deux colonnes </w:t>
      </w:r>
    </w:p>
    <w:p>
      <w:pPr>
        <w:spacing w:before="161" w:line="228" w:lineRule="auto"/>
        <w:ind w:left="319" w:right="316" w:hanging="1"/>
        <w:jc w:val="center"/>
        <w:rPr>
          <w:rFonts w:hint="default" w:ascii="Verdana" w:hAnsi="Verdana" w:cs="Verdana"/>
          <w:i/>
          <w:sz w:val="22"/>
        </w:rPr>
      </w:pPr>
      <w:r>
        <w:rPr>
          <w:rFonts w:hint="default" w:ascii="Verdana" w:hAnsi="Verdana" w:cs="Verdana"/>
          <w:i/>
          <w:sz w:val="22"/>
        </w:rPr>
        <w:t>un avion en papier – un moteur à essence – mon bel ordinateur portable – des ciseaux à ongles – une région montagneuse</w:t>
      </w:r>
      <w:r>
        <w:rPr>
          <w:rFonts w:hint="default" w:ascii="Verdana" w:hAnsi="Verdana" w:cs="Verdana"/>
          <w:i/>
          <w:spacing w:val="-7"/>
          <w:sz w:val="22"/>
        </w:rPr>
        <w:t xml:space="preserve"> </w:t>
      </w:r>
      <w:r>
        <w:rPr>
          <w:rFonts w:hint="default" w:ascii="Verdana" w:hAnsi="Verdana" w:cs="Verdana"/>
          <w:i/>
          <w:sz w:val="22"/>
        </w:rPr>
        <w:t>–</w:t>
      </w:r>
      <w:r>
        <w:rPr>
          <w:rFonts w:hint="default" w:ascii="Verdana" w:hAnsi="Verdana" w:cs="Verdana"/>
          <w:i/>
          <w:spacing w:val="-5"/>
          <w:sz w:val="22"/>
        </w:rPr>
        <w:t xml:space="preserve"> </w:t>
      </w:r>
      <w:r>
        <w:rPr>
          <w:rFonts w:hint="default" w:ascii="Verdana" w:hAnsi="Verdana" w:cs="Verdana"/>
          <w:i/>
          <w:sz w:val="22"/>
        </w:rPr>
        <w:t>une</w:t>
      </w:r>
      <w:r>
        <w:rPr>
          <w:rFonts w:hint="default" w:ascii="Verdana" w:hAnsi="Verdana" w:cs="Verdana"/>
          <w:i/>
          <w:spacing w:val="-7"/>
          <w:sz w:val="22"/>
        </w:rPr>
        <w:t xml:space="preserve"> </w:t>
      </w:r>
      <w:r>
        <w:rPr>
          <w:rFonts w:hint="default" w:ascii="Verdana" w:hAnsi="Verdana" w:cs="Verdana"/>
          <w:i/>
          <w:sz w:val="22"/>
        </w:rPr>
        <w:t>affreuse</w:t>
      </w:r>
      <w:r>
        <w:rPr>
          <w:rFonts w:hint="default" w:ascii="Verdana" w:hAnsi="Verdana" w:cs="Verdana"/>
          <w:i/>
          <w:spacing w:val="-7"/>
          <w:sz w:val="22"/>
        </w:rPr>
        <w:t xml:space="preserve"> </w:t>
      </w:r>
      <w:r>
        <w:rPr>
          <w:rFonts w:hint="default" w:ascii="Verdana" w:hAnsi="Verdana" w:cs="Verdana"/>
          <w:i/>
          <w:sz w:val="22"/>
        </w:rPr>
        <w:t>histoire</w:t>
      </w:r>
      <w:r>
        <w:rPr>
          <w:rFonts w:hint="default" w:ascii="Verdana" w:hAnsi="Verdana" w:cs="Verdana"/>
          <w:i/>
          <w:spacing w:val="-9"/>
          <w:sz w:val="22"/>
        </w:rPr>
        <w:t xml:space="preserve"> </w:t>
      </w:r>
      <w:r>
        <w:rPr>
          <w:rFonts w:hint="default" w:ascii="Verdana" w:hAnsi="Verdana" w:cs="Verdana"/>
          <w:i/>
          <w:sz w:val="22"/>
        </w:rPr>
        <w:t>de</w:t>
      </w:r>
      <w:r>
        <w:rPr>
          <w:rFonts w:hint="default" w:ascii="Verdana" w:hAnsi="Verdana" w:cs="Verdana"/>
          <w:i/>
          <w:spacing w:val="-9"/>
          <w:sz w:val="22"/>
        </w:rPr>
        <w:t xml:space="preserve"> </w:t>
      </w:r>
      <w:r>
        <w:rPr>
          <w:rFonts w:hint="default" w:ascii="Verdana" w:hAnsi="Verdana" w:cs="Verdana"/>
          <w:i/>
          <w:sz w:val="22"/>
        </w:rPr>
        <w:t>monstre</w:t>
      </w:r>
      <w:r>
        <w:rPr>
          <w:rFonts w:hint="default" w:ascii="Verdana" w:hAnsi="Verdana" w:cs="Verdana"/>
          <w:i/>
          <w:spacing w:val="-7"/>
          <w:sz w:val="22"/>
        </w:rPr>
        <w:t xml:space="preserve"> </w:t>
      </w:r>
      <w:r>
        <w:rPr>
          <w:rFonts w:hint="default" w:ascii="Verdana" w:hAnsi="Verdana" w:cs="Verdana"/>
          <w:i/>
          <w:sz w:val="22"/>
        </w:rPr>
        <w:t>–</w:t>
      </w:r>
      <w:r>
        <w:rPr>
          <w:rFonts w:hint="default" w:ascii="Verdana" w:hAnsi="Verdana" w:cs="Verdana"/>
          <w:i/>
          <w:spacing w:val="-6"/>
          <w:sz w:val="22"/>
        </w:rPr>
        <w:t xml:space="preserve"> </w:t>
      </w:r>
      <w:r>
        <w:rPr>
          <w:rFonts w:hint="default" w:ascii="Verdana" w:hAnsi="Verdana" w:cs="Verdana"/>
          <w:i/>
          <w:sz w:val="22"/>
        </w:rPr>
        <w:t>du</w:t>
      </w:r>
      <w:r>
        <w:rPr>
          <w:rFonts w:hint="default" w:ascii="Verdana" w:hAnsi="Verdana" w:cs="Verdana"/>
          <w:i/>
          <w:spacing w:val="-9"/>
          <w:sz w:val="22"/>
        </w:rPr>
        <w:t xml:space="preserve"> </w:t>
      </w:r>
      <w:r>
        <w:rPr>
          <w:rFonts w:hint="default" w:ascii="Verdana" w:hAnsi="Verdana" w:cs="Verdana"/>
          <w:i/>
          <w:sz w:val="22"/>
        </w:rPr>
        <w:t>lait</w:t>
      </w:r>
      <w:r>
        <w:rPr>
          <w:rFonts w:hint="default" w:ascii="Verdana" w:hAnsi="Verdana" w:cs="Verdana"/>
          <w:i/>
          <w:spacing w:val="-9"/>
          <w:sz w:val="22"/>
        </w:rPr>
        <w:t xml:space="preserve"> </w:t>
      </w:r>
      <w:r>
        <w:rPr>
          <w:rFonts w:hint="default" w:ascii="Verdana" w:hAnsi="Verdana" w:cs="Verdana"/>
          <w:i/>
          <w:sz w:val="22"/>
        </w:rPr>
        <w:t>de</w:t>
      </w:r>
      <w:r>
        <w:rPr>
          <w:rFonts w:hint="default" w:ascii="Verdana" w:hAnsi="Verdana" w:cs="Verdana"/>
          <w:i/>
          <w:spacing w:val="-7"/>
          <w:sz w:val="22"/>
        </w:rPr>
        <w:t xml:space="preserve"> </w:t>
      </w:r>
      <w:r>
        <w:rPr>
          <w:rFonts w:hint="default" w:ascii="Verdana" w:hAnsi="Verdana" w:cs="Verdana"/>
          <w:i/>
          <w:sz w:val="22"/>
        </w:rPr>
        <w:t>coco</w:t>
      </w:r>
      <w:r>
        <w:rPr>
          <w:rFonts w:hint="default" w:ascii="Verdana" w:hAnsi="Verdana" w:cs="Verdana"/>
          <w:i/>
          <w:spacing w:val="-7"/>
          <w:sz w:val="22"/>
        </w:rPr>
        <w:t xml:space="preserve"> </w:t>
      </w:r>
      <w:r>
        <w:rPr>
          <w:rFonts w:hint="default" w:ascii="Verdana" w:hAnsi="Verdana" w:cs="Verdana"/>
          <w:i/>
          <w:sz w:val="22"/>
        </w:rPr>
        <w:t>–</w:t>
      </w:r>
      <w:r>
        <w:rPr>
          <w:rFonts w:hint="default" w:ascii="Verdana" w:hAnsi="Verdana" w:cs="Verdana"/>
          <w:i/>
          <w:spacing w:val="-5"/>
          <w:sz w:val="22"/>
        </w:rPr>
        <w:t xml:space="preserve"> </w:t>
      </w:r>
      <w:r>
        <w:rPr>
          <w:rFonts w:hint="default" w:ascii="Verdana" w:hAnsi="Verdana" w:cs="Verdana"/>
          <w:i/>
          <w:sz w:val="22"/>
        </w:rPr>
        <w:t>un</w:t>
      </w:r>
      <w:r>
        <w:rPr>
          <w:rFonts w:hint="default" w:ascii="Verdana" w:hAnsi="Verdana" w:cs="Verdana"/>
          <w:i/>
          <w:spacing w:val="-10"/>
          <w:sz w:val="22"/>
        </w:rPr>
        <w:t xml:space="preserve"> </w:t>
      </w:r>
      <w:r>
        <w:rPr>
          <w:rFonts w:hint="default" w:ascii="Verdana" w:hAnsi="Verdana" w:cs="Verdana"/>
          <w:i/>
          <w:sz w:val="22"/>
        </w:rPr>
        <w:t>gilet</w:t>
      </w:r>
      <w:r>
        <w:rPr>
          <w:rFonts w:hint="default" w:ascii="Verdana" w:hAnsi="Verdana" w:cs="Verdana"/>
          <w:i/>
          <w:spacing w:val="-9"/>
          <w:sz w:val="22"/>
        </w:rPr>
        <w:t xml:space="preserve"> </w:t>
      </w:r>
      <w:r>
        <w:rPr>
          <w:rFonts w:hint="default" w:ascii="Verdana" w:hAnsi="Verdana" w:cs="Verdana"/>
          <w:i/>
          <w:sz w:val="22"/>
        </w:rPr>
        <w:t>bleu</w:t>
      </w:r>
      <w:r>
        <w:rPr>
          <w:rFonts w:hint="default" w:ascii="Verdana" w:hAnsi="Verdana" w:cs="Verdana"/>
          <w:i/>
          <w:spacing w:val="-7"/>
          <w:sz w:val="22"/>
        </w:rPr>
        <w:t xml:space="preserve"> </w:t>
      </w:r>
      <w:r>
        <w:rPr>
          <w:rFonts w:hint="default" w:ascii="Verdana" w:hAnsi="Verdana" w:cs="Verdana"/>
          <w:i/>
          <w:sz w:val="22"/>
        </w:rPr>
        <w:t>sans</w:t>
      </w:r>
      <w:r>
        <w:rPr>
          <w:rFonts w:hint="default" w:ascii="Verdana" w:hAnsi="Verdana" w:cs="Verdana"/>
          <w:i/>
          <w:spacing w:val="-7"/>
          <w:sz w:val="22"/>
        </w:rPr>
        <w:t xml:space="preserve"> </w:t>
      </w:r>
      <w:r>
        <w:rPr>
          <w:rFonts w:hint="default" w:ascii="Verdana" w:hAnsi="Verdana" w:cs="Verdana"/>
          <w:i/>
          <w:sz w:val="22"/>
        </w:rPr>
        <w:t>manches</w:t>
      </w:r>
      <w:r>
        <w:rPr>
          <w:rFonts w:hint="default" w:ascii="Verdana" w:hAnsi="Verdana" w:cs="Verdana"/>
          <w:i/>
          <w:spacing w:val="-7"/>
          <w:sz w:val="22"/>
        </w:rPr>
        <w:t xml:space="preserve"> </w:t>
      </w:r>
      <w:r>
        <w:rPr>
          <w:rFonts w:hint="default" w:ascii="Verdana" w:hAnsi="Verdana" w:cs="Verdana"/>
          <w:i/>
          <w:sz w:val="22"/>
        </w:rPr>
        <w:t>–</w:t>
      </w:r>
      <w:r>
        <w:rPr>
          <w:rFonts w:hint="default" w:ascii="Verdana" w:hAnsi="Verdana" w:cs="Verdana"/>
          <w:i/>
          <w:spacing w:val="-8"/>
          <w:sz w:val="22"/>
        </w:rPr>
        <w:t xml:space="preserve"> </w:t>
      </w:r>
      <w:r>
        <w:rPr>
          <w:rFonts w:hint="default" w:ascii="Verdana" w:hAnsi="Verdana" w:cs="Verdana"/>
          <w:i/>
          <w:sz w:val="22"/>
        </w:rPr>
        <w:t>une</w:t>
      </w:r>
      <w:r>
        <w:rPr>
          <w:rFonts w:hint="default" w:ascii="Verdana" w:hAnsi="Verdana" w:cs="Verdana"/>
          <w:i/>
          <w:spacing w:val="-7"/>
          <w:sz w:val="22"/>
        </w:rPr>
        <w:t xml:space="preserve"> </w:t>
      </w:r>
      <w:r>
        <w:rPr>
          <w:rFonts w:hint="default" w:ascii="Verdana" w:hAnsi="Verdana" w:cs="Verdana"/>
          <w:i/>
          <w:sz w:val="22"/>
        </w:rPr>
        <w:t>vieille</w:t>
      </w:r>
      <w:r>
        <w:rPr>
          <w:rFonts w:hint="default" w:ascii="Verdana" w:hAnsi="Verdana" w:cs="Verdana"/>
          <w:i/>
          <w:spacing w:val="-9"/>
          <w:sz w:val="22"/>
        </w:rPr>
        <w:t xml:space="preserve"> </w:t>
      </w:r>
      <w:r>
        <w:rPr>
          <w:rFonts w:hint="default" w:ascii="Verdana" w:hAnsi="Verdana" w:cs="Verdana"/>
          <w:i/>
          <w:sz w:val="22"/>
        </w:rPr>
        <w:t>barque échouée</w:t>
      </w:r>
      <w:r>
        <w:rPr>
          <w:rFonts w:hint="default" w:ascii="Verdana" w:hAnsi="Verdana" w:cs="Verdana"/>
          <w:i/>
          <w:spacing w:val="-5"/>
          <w:sz w:val="22"/>
        </w:rPr>
        <w:t xml:space="preserve"> </w:t>
      </w:r>
      <w:r>
        <w:rPr>
          <w:rFonts w:hint="default" w:ascii="Verdana" w:hAnsi="Verdana" w:cs="Verdana"/>
          <w:i/>
          <w:sz w:val="22"/>
        </w:rPr>
        <w:t>–</w:t>
      </w:r>
      <w:r>
        <w:rPr>
          <w:rFonts w:hint="default" w:ascii="Verdana" w:hAnsi="Verdana" w:cs="Verdana"/>
          <w:i/>
          <w:spacing w:val="-5"/>
          <w:sz w:val="22"/>
        </w:rPr>
        <w:t xml:space="preserve"> </w:t>
      </w:r>
      <w:r>
        <w:rPr>
          <w:rFonts w:hint="default" w:ascii="Verdana" w:hAnsi="Verdana" w:cs="Verdana"/>
          <w:i/>
          <w:sz w:val="22"/>
        </w:rPr>
        <w:t>les</w:t>
      </w:r>
      <w:r>
        <w:rPr>
          <w:rFonts w:hint="default" w:ascii="Verdana" w:hAnsi="Verdana" w:cs="Verdana"/>
          <w:i/>
          <w:spacing w:val="-5"/>
          <w:sz w:val="22"/>
        </w:rPr>
        <w:t xml:space="preserve"> </w:t>
      </w:r>
      <w:r>
        <w:rPr>
          <w:rFonts w:hint="default" w:ascii="Verdana" w:hAnsi="Verdana" w:cs="Verdana"/>
          <w:i/>
          <w:sz w:val="22"/>
        </w:rPr>
        <w:t>petits</w:t>
      </w:r>
      <w:r>
        <w:rPr>
          <w:rFonts w:hint="default" w:ascii="Verdana" w:hAnsi="Verdana" w:cs="Verdana"/>
          <w:i/>
          <w:spacing w:val="-4"/>
          <w:sz w:val="22"/>
        </w:rPr>
        <w:t xml:space="preserve"> </w:t>
      </w:r>
      <w:r>
        <w:rPr>
          <w:rFonts w:hint="default" w:ascii="Verdana" w:hAnsi="Verdana" w:cs="Verdana"/>
          <w:i/>
          <w:sz w:val="22"/>
        </w:rPr>
        <w:t>habitants</w:t>
      </w:r>
      <w:r>
        <w:rPr>
          <w:rFonts w:hint="default" w:ascii="Verdana" w:hAnsi="Verdana" w:cs="Verdana"/>
          <w:i/>
          <w:spacing w:val="-4"/>
          <w:sz w:val="22"/>
        </w:rPr>
        <w:t xml:space="preserve"> </w:t>
      </w:r>
      <w:r>
        <w:rPr>
          <w:rFonts w:hint="default" w:ascii="Verdana" w:hAnsi="Verdana" w:cs="Verdana"/>
          <w:i/>
          <w:sz w:val="22"/>
        </w:rPr>
        <w:t>de</w:t>
      </w:r>
      <w:r>
        <w:rPr>
          <w:rFonts w:hint="default" w:ascii="Verdana" w:hAnsi="Verdana" w:cs="Verdana"/>
          <w:i/>
          <w:spacing w:val="-7"/>
          <w:sz w:val="22"/>
        </w:rPr>
        <w:t xml:space="preserve"> </w:t>
      </w:r>
      <w:r>
        <w:rPr>
          <w:rFonts w:hint="default" w:ascii="Verdana" w:hAnsi="Verdana" w:cs="Verdana"/>
          <w:i/>
          <w:sz w:val="22"/>
        </w:rPr>
        <w:t>la</w:t>
      </w:r>
      <w:r>
        <w:rPr>
          <w:rFonts w:hint="default" w:ascii="Verdana" w:hAnsi="Verdana" w:cs="Verdana"/>
          <w:i/>
          <w:spacing w:val="-6"/>
          <w:sz w:val="22"/>
        </w:rPr>
        <w:t xml:space="preserve"> </w:t>
      </w:r>
      <w:r>
        <w:rPr>
          <w:rFonts w:hint="default" w:ascii="Verdana" w:hAnsi="Verdana" w:cs="Verdana"/>
          <w:i/>
          <w:sz w:val="22"/>
        </w:rPr>
        <w:t>forêt</w:t>
      </w:r>
      <w:r>
        <w:rPr>
          <w:rFonts w:hint="default" w:ascii="Verdana" w:hAnsi="Verdana" w:cs="Verdana"/>
          <w:i/>
          <w:sz w:val="22"/>
          <w:lang w:val="fr-FR"/>
        </w:rPr>
        <w:t xml:space="preserve"> </w:t>
      </w:r>
      <w:r>
        <w:rPr>
          <w:rFonts w:hint="default" w:ascii="Verdana" w:hAnsi="Verdana" w:cs="Verdana"/>
          <w:i/>
          <w:sz w:val="22"/>
        </w:rPr>
        <w:t>–</w:t>
      </w:r>
      <w:r>
        <w:rPr>
          <w:rFonts w:hint="default" w:ascii="Verdana" w:hAnsi="Verdana" w:cs="Verdana"/>
          <w:i/>
          <w:spacing w:val="-2"/>
          <w:sz w:val="22"/>
        </w:rPr>
        <w:t xml:space="preserve"> </w:t>
      </w:r>
      <w:r>
        <w:rPr>
          <w:rFonts w:hint="default" w:ascii="Verdana" w:hAnsi="Verdana" w:cs="Verdana"/>
          <w:i/>
          <w:sz w:val="22"/>
        </w:rPr>
        <w:t>une</w:t>
      </w:r>
      <w:r>
        <w:rPr>
          <w:rFonts w:hint="default" w:ascii="Verdana" w:hAnsi="Verdana" w:cs="Verdana"/>
          <w:i/>
          <w:spacing w:val="-7"/>
          <w:sz w:val="22"/>
        </w:rPr>
        <w:t xml:space="preserve"> </w:t>
      </w:r>
      <w:r>
        <w:rPr>
          <w:rFonts w:hint="default" w:ascii="Verdana" w:hAnsi="Verdana" w:cs="Verdana"/>
          <w:i/>
          <w:sz w:val="22"/>
        </w:rPr>
        <w:t>longue</w:t>
      </w:r>
      <w:r>
        <w:rPr>
          <w:rFonts w:hint="default" w:ascii="Verdana" w:hAnsi="Verdana" w:cs="Verdana"/>
          <w:i/>
          <w:spacing w:val="-4"/>
          <w:sz w:val="22"/>
        </w:rPr>
        <w:t xml:space="preserve"> </w:t>
      </w:r>
      <w:r>
        <w:rPr>
          <w:rFonts w:hint="default" w:ascii="Verdana" w:hAnsi="Verdana" w:cs="Verdana"/>
          <w:i/>
          <w:sz w:val="22"/>
        </w:rPr>
        <w:t>robe</w:t>
      </w:r>
      <w:r>
        <w:rPr>
          <w:rFonts w:hint="default" w:ascii="Verdana" w:hAnsi="Verdana" w:cs="Verdana"/>
          <w:i/>
          <w:spacing w:val="-4"/>
          <w:sz w:val="22"/>
        </w:rPr>
        <w:t xml:space="preserve"> </w:t>
      </w:r>
      <w:r>
        <w:rPr>
          <w:rFonts w:hint="default" w:ascii="Verdana" w:hAnsi="Verdana" w:cs="Verdana"/>
          <w:i/>
          <w:sz w:val="22"/>
        </w:rPr>
        <w:t>pailletée</w:t>
      </w:r>
    </w:p>
    <w:p>
      <w:pPr>
        <w:pStyle w:val="3"/>
        <w:spacing w:before="4" w:after="1"/>
        <w:rPr>
          <w:i/>
          <w:sz w:val="13"/>
        </w:rPr>
      </w:pPr>
    </w:p>
    <w:tbl>
      <w:tblPr>
        <w:tblStyle w:val="5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9"/>
        <w:gridCol w:w="52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5229" w:type="dxa"/>
            <w:shd w:val="clear" w:color="auto" w:fill="D9D9D9"/>
          </w:tcPr>
          <w:p>
            <w:pPr>
              <w:pStyle w:val="8"/>
              <w:spacing w:before="183"/>
              <w:ind w:left="17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2"/>
                <w:w w:val="98"/>
                <w:sz w:val="24"/>
              </w:rPr>
              <w:t>A</w:t>
            </w:r>
            <w:r>
              <w:rPr>
                <w:rFonts w:ascii="Arial"/>
                <w:b/>
                <w:spacing w:val="-2"/>
                <w:w w:val="108"/>
                <w:sz w:val="19"/>
              </w:rPr>
              <w:t>V</w:t>
            </w:r>
            <w:r>
              <w:rPr>
                <w:rFonts w:ascii="Arial"/>
                <w:b/>
                <w:spacing w:val="-1"/>
                <w:w w:val="95"/>
                <w:sz w:val="19"/>
              </w:rPr>
              <w:t>E</w:t>
            </w:r>
            <w:r>
              <w:rPr>
                <w:rFonts w:ascii="Arial"/>
                <w:b/>
                <w:w w:val="95"/>
                <w:sz w:val="19"/>
              </w:rPr>
              <w:t>C</w:t>
            </w:r>
            <w:r>
              <w:rPr>
                <w:rFonts w:ascii="Arial"/>
                <w:b/>
                <w:sz w:val="19"/>
              </w:rPr>
              <w:t xml:space="preserve"> 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w w:val="101"/>
                <w:sz w:val="19"/>
              </w:rPr>
              <w:t>AD</w:t>
            </w:r>
            <w:r>
              <w:rPr>
                <w:rFonts w:ascii="Arial"/>
                <w:b/>
                <w:spacing w:val="-1"/>
                <w:w w:val="116"/>
                <w:sz w:val="19"/>
              </w:rPr>
              <w:t>J</w:t>
            </w:r>
            <w:r>
              <w:rPr>
                <w:rFonts w:ascii="Arial"/>
                <w:b/>
                <w:spacing w:val="1"/>
                <w:w w:val="116"/>
                <w:sz w:val="19"/>
              </w:rPr>
              <w:t>E</w:t>
            </w:r>
            <w:r>
              <w:rPr>
                <w:rFonts w:ascii="Arial"/>
                <w:b/>
                <w:w w:val="118"/>
                <w:sz w:val="19"/>
              </w:rPr>
              <w:t>CT</w:t>
            </w:r>
            <w:r>
              <w:rPr>
                <w:rFonts w:ascii="Arial"/>
                <w:b/>
                <w:spacing w:val="-1"/>
                <w:w w:val="55"/>
                <w:sz w:val="19"/>
              </w:rPr>
              <w:t>I</w:t>
            </w:r>
            <w:r>
              <w:rPr>
                <w:rFonts w:ascii="Arial"/>
                <w:b/>
                <w:spacing w:val="-1"/>
                <w:w w:val="107"/>
                <w:sz w:val="19"/>
              </w:rPr>
              <w:t>FS</w:t>
            </w:r>
          </w:p>
        </w:tc>
        <w:tc>
          <w:tcPr>
            <w:tcW w:w="5231" w:type="dxa"/>
            <w:shd w:val="clear" w:color="auto" w:fill="D9D9D9"/>
          </w:tcPr>
          <w:p>
            <w:pPr>
              <w:pStyle w:val="8"/>
              <w:spacing w:before="183"/>
              <w:ind w:left="105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24"/>
              </w:rPr>
              <w:t>A</w:t>
            </w:r>
            <w:r>
              <w:rPr>
                <w:rFonts w:ascii="Arial"/>
                <w:b/>
                <w:w w:val="105"/>
                <w:sz w:val="19"/>
              </w:rPr>
              <w:t>VEC COMPLEMENTS DU NOM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22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23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22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23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22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23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22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23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22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23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22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23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2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23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spacing w:before="9"/>
        <w:rPr>
          <w:i/>
          <w:sz w:val="32"/>
        </w:rPr>
      </w:pPr>
    </w:p>
    <w:p>
      <w:pPr>
        <w:pStyle w:val="3"/>
        <w:spacing w:before="159" w:line="232" w:lineRule="auto"/>
        <w:ind w:left="120"/>
        <w:rPr>
          <w:rFonts w:hint="default" w:ascii="Verdana" w:hAnsi="Verdana" w:cs="Verdana"/>
        </w:rPr>
      </w:pPr>
      <w:r>
        <w:rPr>
          <w:rFonts w:hint="default" w:ascii="Verdana" w:hAnsi="Verdana" w:cs="Verdana"/>
        </w:rPr>
        <w:t>Colorie ensuite, en</w:t>
      </w:r>
      <w:r>
        <w:rPr>
          <w:rFonts w:hint="default" w:ascii="Verdana" w:hAnsi="Verdana" w:cs="Verdana"/>
          <w:lang w:val="fr-FR"/>
        </w:rPr>
        <w:t xml:space="preserve"> bleu</w:t>
      </w:r>
      <w:r>
        <w:rPr>
          <w:rFonts w:hint="default" w:ascii="Verdana" w:hAnsi="Verdana" w:cs="Verdana"/>
        </w:rPr>
        <w:t>, les adjectifs que tu as repérés et en rose, les prépositions qui introduisent les compléments du nom que tu auras trouvés.</w:t>
      </w:r>
    </w:p>
    <w:p>
      <w:pPr>
        <w:spacing w:after="0" w:line="240" w:lineRule="auto"/>
        <w:jc w:val="left"/>
        <w:rPr>
          <w:sz w:val="28"/>
        </w:rPr>
        <w:sectPr>
          <w:headerReference r:id="rId3" w:type="default"/>
          <w:footerReference r:id="rId4" w:type="default"/>
          <w:type w:val="continuous"/>
          <w:pgSz w:w="11910" w:h="16840"/>
          <w:pgMar w:top="720" w:right="420" w:bottom="480" w:left="460" w:header="283" w:footer="295" w:gutter="0"/>
          <w:pgNumType w:start="1"/>
        </w:sectPr>
      </w:pPr>
    </w:p>
    <w:p>
      <w:pPr>
        <w:pStyle w:val="3"/>
        <w:spacing w:line="20" w:lineRule="exact"/>
        <w:ind w:left="97"/>
        <w:rPr>
          <w:sz w:val="2"/>
        </w:rPr>
      </w:pPr>
      <w:r>
        <w:rPr>
          <w:sz w:val="2"/>
        </w:rPr>
        <w:pict>
          <v:group id="_x0000_s1064" o:spid="_x0000_s1064" o:spt="203" style="height:0.85pt;width:538.6pt;" coordsize="10772,17">
            <o:lock v:ext="edit"/>
            <v:line id="_x0000_s1065" o:spid="_x0000_s1065" o:spt="20" style="position:absolute;left:0;top:9;height:0;width:10772;" stroked="t" coordsize="21600,21600">
              <v:path arrowok="t"/>
              <v:fill focussize="0,0"/>
              <v:stroke weight="0.8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41"/>
        <w:ind w:left="163" w:right="0" w:firstLine="0"/>
        <w:jc w:val="center"/>
        <w:rPr>
          <w:b/>
          <w:sz w:val="32"/>
          <w:szCs w:val="20"/>
        </w:rPr>
      </w:pPr>
      <w:r>
        <w:rPr>
          <w:b/>
          <w:shadow/>
          <w:sz w:val="32"/>
          <w:szCs w:val="20"/>
        </w:rPr>
        <w:t>Correction</w:t>
      </w:r>
    </w:p>
    <w:p>
      <w:pPr>
        <w:pStyle w:val="2"/>
        <w:spacing w:before="333"/>
        <w:ind w:firstLine="0"/>
      </w:pPr>
      <w:r>
        <w:rPr>
          <w:shadow/>
        </w:rPr>
        <w:t>Exercice</w:t>
      </w:r>
      <w:r>
        <w:rPr>
          <w:shadow w:val="0"/>
        </w:rPr>
        <w:t xml:space="preserve"> </w:t>
      </w:r>
      <w:r>
        <w:rPr>
          <w:shadow/>
        </w:rPr>
        <w:t>1</w:t>
      </w:r>
    </w:p>
    <w:p>
      <w:pPr>
        <w:pStyle w:val="3"/>
        <w:spacing w:before="6"/>
        <w:rPr>
          <w:b/>
          <w:sz w:val="32"/>
        </w:rPr>
      </w:pPr>
    </w:p>
    <w:p>
      <w:pPr>
        <w:pStyle w:val="3"/>
        <w:spacing w:line="261" w:lineRule="auto"/>
        <w:ind w:left="163" w:right="7990"/>
      </w:pPr>
      <w:r>
        <w:rPr>
          <w:shadow/>
        </w:rPr>
        <w:t>une</w:t>
      </w:r>
      <w:r>
        <w:rPr>
          <w:shadow w:val="0"/>
        </w:rPr>
        <w:t xml:space="preserve"> </w:t>
      </w:r>
      <w:r>
        <w:rPr>
          <w:shadow/>
        </w:rPr>
        <w:t>chemise</w:t>
      </w:r>
      <w:r>
        <w:rPr>
          <w:shadow w:val="0"/>
        </w:rPr>
        <w:t xml:space="preserve"> </w:t>
      </w:r>
      <w:r>
        <w:rPr>
          <w:shadow/>
        </w:rPr>
        <w:t>=</w:t>
      </w:r>
      <w:r>
        <w:rPr>
          <w:shadow w:val="0"/>
        </w:rPr>
        <w:t xml:space="preserve"> </w:t>
      </w:r>
      <w:r>
        <w:rPr>
          <w:shadow/>
        </w:rPr>
        <w:t>de</w:t>
      </w:r>
      <w:r>
        <w:rPr>
          <w:shadow w:val="0"/>
        </w:rPr>
        <w:t xml:space="preserve"> </w:t>
      </w:r>
      <w:r>
        <w:rPr>
          <w:shadow/>
        </w:rPr>
        <w:t>nuit</w:t>
      </w:r>
      <w:r>
        <w:rPr>
          <w:shadow w:val="0"/>
        </w:rPr>
        <w:t xml:space="preserve"> </w:t>
      </w:r>
      <w:r>
        <w:rPr>
          <w:shadow/>
        </w:rPr>
        <w:t>des</w:t>
      </w:r>
      <w:r>
        <w:rPr>
          <w:shadow w:val="0"/>
        </w:rPr>
        <w:t xml:space="preserve"> </w:t>
      </w:r>
      <w:r>
        <w:rPr>
          <w:shadow/>
        </w:rPr>
        <w:t>lunettes</w:t>
      </w:r>
      <w:r>
        <w:rPr>
          <w:shadow w:val="0"/>
        </w:rPr>
        <w:t xml:space="preserve"> </w:t>
      </w:r>
      <w:r>
        <w:rPr>
          <w:shadow/>
        </w:rPr>
        <w:t>=</w:t>
      </w:r>
      <w:r>
        <w:rPr>
          <w:shadow w:val="0"/>
        </w:rPr>
        <w:t xml:space="preserve"> </w:t>
      </w:r>
      <w:r>
        <w:rPr>
          <w:shadow/>
        </w:rPr>
        <w:t>de</w:t>
      </w:r>
      <w:r>
        <w:rPr>
          <w:shadow w:val="0"/>
        </w:rPr>
        <w:t xml:space="preserve"> </w:t>
      </w:r>
      <w:r>
        <w:rPr>
          <w:shadow/>
        </w:rPr>
        <w:t>soleil</w:t>
      </w:r>
      <w:r>
        <w:rPr>
          <w:shadow w:val="0"/>
        </w:rPr>
        <w:t xml:space="preserve"> </w:t>
      </w:r>
      <w:r>
        <w:rPr>
          <w:shadow/>
        </w:rPr>
        <w:t>une</w:t>
      </w:r>
      <w:r>
        <w:rPr>
          <w:shadow w:val="0"/>
        </w:rPr>
        <w:t xml:space="preserve"> </w:t>
      </w:r>
      <w:r>
        <w:rPr>
          <w:shadow/>
        </w:rPr>
        <w:t>salle</w:t>
      </w:r>
      <w:r>
        <w:rPr>
          <w:shadow w:val="0"/>
        </w:rPr>
        <w:t xml:space="preserve"> </w:t>
      </w:r>
      <w:r>
        <w:rPr>
          <w:shadow/>
        </w:rPr>
        <w:t>=</w:t>
      </w:r>
      <w:r>
        <w:rPr>
          <w:shadow w:val="0"/>
        </w:rPr>
        <w:t xml:space="preserve"> </w:t>
      </w:r>
      <w:r>
        <w:rPr>
          <w:shadow/>
        </w:rPr>
        <w:t>de</w:t>
      </w:r>
      <w:r>
        <w:rPr>
          <w:shadow w:val="0"/>
        </w:rPr>
        <w:t xml:space="preserve"> </w:t>
      </w:r>
      <w:r>
        <w:rPr>
          <w:shadow/>
        </w:rPr>
        <w:t>bain</w:t>
      </w:r>
    </w:p>
    <w:p>
      <w:pPr>
        <w:pStyle w:val="3"/>
        <w:spacing w:line="319" w:lineRule="exact"/>
        <w:ind w:left="163"/>
      </w:pPr>
      <w:r>
        <w:rPr>
          <w:shadow/>
        </w:rPr>
        <w:t>un</w:t>
      </w:r>
      <w:r>
        <w:rPr>
          <w:shadow w:val="0"/>
        </w:rPr>
        <w:t xml:space="preserve"> </w:t>
      </w:r>
      <w:r>
        <w:rPr>
          <w:shadow/>
        </w:rPr>
        <w:t>fer</w:t>
      </w:r>
      <w:r>
        <w:rPr>
          <w:shadow w:val="0"/>
        </w:rPr>
        <w:t xml:space="preserve"> </w:t>
      </w:r>
      <w:r>
        <w:rPr>
          <w:shadow/>
        </w:rPr>
        <w:t>=</w:t>
      </w:r>
      <w:r>
        <w:rPr>
          <w:shadow w:val="0"/>
        </w:rPr>
        <w:t xml:space="preserve"> </w:t>
      </w:r>
      <w:r>
        <w:rPr>
          <w:shadow/>
        </w:rPr>
        <w:t>à</w:t>
      </w:r>
      <w:r>
        <w:rPr>
          <w:shadow w:val="0"/>
        </w:rPr>
        <w:t xml:space="preserve"> </w:t>
      </w:r>
      <w:r>
        <w:rPr>
          <w:shadow/>
        </w:rPr>
        <w:t>lisser</w:t>
      </w:r>
    </w:p>
    <w:p>
      <w:pPr>
        <w:pStyle w:val="3"/>
        <w:spacing w:before="8"/>
        <w:rPr>
          <w:sz w:val="33"/>
        </w:rPr>
      </w:pPr>
    </w:p>
    <w:p>
      <w:pPr>
        <w:pStyle w:val="2"/>
        <w:ind w:firstLine="0"/>
      </w:pPr>
      <w:r>
        <w:rPr>
          <w:shadow/>
        </w:rPr>
        <w:t>Exercice</w:t>
      </w:r>
      <w:r>
        <w:rPr>
          <w:shadow w:val="0"/>
        </w:rPr>
        <w:t xml:space="preserve"> </w:t>
      </w:r>
      <w:r>
        <w:rPr>
          <w:shadow/>
        </w:rPr>
        <w:t>2</w:t>
      </w:r>
    </w:p>
    <w:p>
      <w:pPr>
        <w:pStyle w:val="3"/>
        <w:spacing w:before="10"/>
        <w:rPr>
          <w:b/>
          <w:sz w:val="32"/>
        </w:rPr>
      </w:pPr>
    </w:p>
    <w:p>
      <w:pPr>
        <w:pStyle w:val="7"/>
        <w:numPr>
          <w:ilvl w:val="0"/>
          <w:numId w:val="2"/>
        </w:numPr>
        <w:tabs>
          <w:tab w:val="left" w:pos="491"/>
        </w:tabs>
        <w:spacing w:before="0" w:after="0" w:line="240" w:lineRule="auto"/>
        <w:ind w:left="490" w:right="0" w:hanging="328"/>
        <w:jc w:val="left"/>
        <w:rPr>
          <w:sz w:val="28"/>
        </w:rPr>
      </w:pPr>
      <w:r>
        <w:rPr>
          <w:shadow/>
          <w:sz w:val="28"/>
        </w:rPr>
        <w:t>une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salle</w:t>
      </w:r>
      <w:r>
        <w:rPr>
          <w:shadow w:val="0"/>
          <w:sz w:val="28"/>
        </w:rPr>
        <w:t xml:space="preserve"> </w:t>
      </w:r>
      <w:r>
        <w:rPr>
          <w:b/>
          <w:shadow/>
          <w:sz w:val="28"/>
        </w:rPr>
        <w:t>des</w:t>
      </w:r>
      <w:r>
        <w:rPr>
          <w:b/>
          <w:shadow w:val="0"/>
          <w:spacing w:val="-2"/>
          <w:sz w:val="28"/>
        </w:rPr>
        <w:t xml:space="preserve"> </w:t>
      </w:r>
      <w:r>
        <w:rPr>
          <w:shadow/>
          <w:sz w:val="28"/>
        </w:rPr>
        <w:t>fêtes</w:t>
      </w:r>
    </w:p>
    <w:p>
      <w:pPr>
        <w:pStyle w:val="7"/>
        <w:numPr>
          <w:ilvl w:val="0"/>
          <w:numId w:val="2"/>
        </w:numPr>
        <w:tabs>
          <w:tab w:val="left" w:pos="491"/>
        </w:tabs>
        <w:spacing w:before="28" w:after="0" w:line="240" w:lineRule="auto"/>
        <w:ind w:left="490" w:right="0" w:hanging="328"/>
        <w:jc w:val="left"/>
        <w:rPr>
          <w:sz w:val="28"/>
        </w:rPr>
      </w:pPr>
      <w:r>
        <w:rPr>
          <w:shadow/>
          <w:sz w:val="28"/>
        </w:rPr>
        <w:t>une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robe</w:t>
      </w:r>
      <w:r>
        <w:rPr>
          <w:shadow w:val="0"/>
          <w:sz w:val="28"/>
        </w:rPr>
        <w:t xml:space="preserve"> </w:t>
      </w:r>
      <w:r>
        <w:rPr>
          <w:b/>
          <w:shadow/>
          <w:sz w:val="28"/>
        </w:rPr>
        <w:t>en</w:t>
      </w:r>
      <w:r>
        <w:rPr>
          <w:b/>
          <w:shadow w:val="0"/>
          <w:spacing w:val="-1"/>
          <w:sz w:val="28"/>
        </w:rPr>
        <w:t xml:space="preserve"> </w:t>
      </w:r>
      <w:r>
        <w:rPr>
          <w:shadow/>
          <w:sz w:val="28"/>
        </w:rPr>
        <w:t>soie</w:t>
      </w:r>
    </w:p>
    <w:p>
      <w:pPr>
        <w:pStyle w:val="7"/>
        <w:numPr>
          <w:ilvl w:val="0"/>
          <w:numId w:val="2"/>
        </w:numPr>
        <w:tabs>
          <w:tab w:val="left" w:pos="475"/>
        </w:tabs>
        <w:spacing w:before="28" w:after="0" w:line="240" w:lineRule="auto"/>
        <w:ind w:left="474" w:right="0" w:hanging="312"/>
        <w:jc w:val="left"/>
        <w:rPr>
          <w:sz w:val="28"/>
        </w:rPr>
      </w:pPr>
      <w:r>
        <w:rPr>
          <w:shadow/>
          <w:sz w:val="28"/>
        </w:rPr>
        <w:t>un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gâteau</w:t>
      </w:r>
      <w:r>
        <w:rPr>
          <w:shadow w:val="0"/>
          <w:sz w:val="28"/>
        </w:rPr>
        <w:t xml:space="preserve"> </w:t>
      </w:r>
      <w:r>
        <w:rPr>
          <w:b/>
          <w:shadow/>
          <w:sz w:val="28"/>
        </w:rPr>
        <w:t>aux</w:t>
      </w:r>
      <w:r>
        <w:rPr>
          <w:b/>
          <w:shadow w:val="0"/>
          <w:spacing w:val="-2"/>
          <w:sz w:val="28"/>
        </w:rPr>
        <w:t xml:space="preserve"> </w:t>
      </w:r>
      <w:r>
        <w:rPr>
          <w:shadow/>
          <w:sz w:val="28"/>
        </w:rPr>
        <w:t>œufs</w:t>
      </w:r>
    </w:p>
    <w:p>
      <w:pPr>
        <w:pStyle w:val="7"/>
        <w:numPr>
          <w:ilvl w:val="0"/>
          <w:numId w:val="2"/>
        </w:numPr>
        <w:tabs>
          <w:tab w:val="left" w:pos="491"/>
        </w:tabs>
        <w:spacing w:before="28" w:after="0" w:line="240" w:lineRule="auto"/>
        <w:ind w:left="490" w:right="0" w:hanging="328"/>
        <w:jc w:val="left"/>
        <w:rPr>
          <w:sz w:val="28"/>
        </w:rPr>
      </w:pPr>
      <w:r>
        <w:rPr>
          <w:shadow/>
          <w:sz w:val="28"/>
        </w:rPr>
        <w:t>un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sac</w:t>
      </w:r>
      <w:r>
        <w:rPr>
          <w:shadow w:val="0"/>
          <w:sz w:val="28"/>
        </w:rPr>
        <w:t xml:space="preserve"> </w:t>
      </w:r>
      <w:r>
        <w:rPr>
          <w:b/>
          <w:shadow/>
          <w:sz w:val="28"/>
        </w:rPr>
        <w:t>à</w:t>
      </w:r>
      <w:r>
        <w:rPr>
          <w:b/>
          <w:shadow w:val="0"/>
          <w:spacing w:val="-2"/>
          <w:sz w:val="28"/>
        </w:rPr>
        <w:t xml:space="preserve"> </w:t>
      </w:r>
      <w:r>
        <w:rPr>
          <w:shadow/>
          <w:sz w:val="28"/>
        </w:rPr>
        <w:t>dos</w:t>
      </w:r>
    </w:p>
    <w:p>
      <w:pPr>
        <w:pStyle w:val="7"/>
        <w:numPr>
          <w:ilvl w:val="0"/>
          <w:numId w:val="2"/>
        </w:numPr>
        <w:tabs>
          <w:tab w:val="left" w:pos="491"/>
        </w:tabs>
        <w:spacing w:before="28" w:after="0" w:line="240" w:lineRule="auto"/>
        <w:ind w:left="490" w:right="0" w:hanging="328"/>
        <w:jc w:val="left"/>
        <w:rPr>
          <w:sz w:val="28"/>
        </w:rPr>
      </w:pPr>
      <w:r>
        <w:rPr>
          <w:shadow/>
          <w:sz w:val="28"/>
        </w:rPr>
        <w:t>un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coup</w:t>
      </w:r>
      <w:r>
        <w:rPr>
          <w:shadow w:val="0"/>
          <w:sz w:val="28"/>
        </w:rPr>
        <w:t xml:space="preserve"> </w:t>
      </w:r>
      <w:r>
        <w:rPr>
          <w:b/>
          <w:shadow/>
          <w:sz w:val="28"/>
        </w:rPr>
        <w:t>de</w:t>
      </w:r>
      <w:r>
        <w:rPr>
          <w:b/>
          <w:shadow w:val="0"/>
          <w:spacing w:val="-1"/>
          <w:sz w:val="28"/>
        </w:rPr>
        <w:t xml:space="preserve"> </w:t>
      </w:r>
      <w:r>
        <w:rPr>
          <w:shadow/>
          <w:sz w:val="28"/>
        </w:rPr>
        <w:t>poing</w:t>
      </w:r>
    </w:p>
    <w:p>
      <w:pPr>
        <w:pStyle w:val="7"/>
        <w:numPr>
          <w:ilvl w:val="0"/>
          <w:numId w:val="2"/>
        </w:numPr>
        <w:tabs>
          <w:tab w:val="left" w:pos="413"/>
        </w:tabs>
        <w:spacing w:before="28" w:after="0" w:line="240" w:lineRule="auto"/>
        <w:ind w:left="412" w:right="0" w:hanging="250"/>
        <w:jc w:val="left"/>
        <w:rPr>
          <w:sz w:val="28"/>
        </w:rPr>
      </w:pPr>
      <w:r>
        <w:rPr>
          <w:shadow/>
          <w:sz w:val="28"/>
        </w:rPr>
        <w:t>une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mousse</w:t>
      </w:r>
      <w:r>
        <w:rPr>
          <w:shadow w:val="0"/>
          <w:sz w:val="28"/>
        </w:rPr>
        <w:t xml:space="preserve"> </w:t>
      </w:r>
      <w:r>
        <w:rPr>
          <w:b/>
          <w:shadow/>
          <w:sz w:val="28"/>
        </w:rPr>
        <w:t>au</w:t>
      </w:r>
      <w:r>
        <w:rPr>
          <w:b/>
          <w:shadow w:val="0"/>
          <w:spacing w:val="-1"/>
          <w:sz w:val="28"/>
        </w:rPr>
        <w:t xml:space="preserve"> </w:t>
      </w:r>
      <w:r>
        <w:rPr>
          <w:shadow/>
          <w:sz w:val="28"/>
        </w:rPr>
        <w:t>chocolat</w:t>
      </w:r>
    </w:p>
    <w:p>
      <w:pPr>
        <w:pStyle w:val="3"/>
        <w:spacing w:before="3"/>
        <w:rPr>
          <w:sz w:val="31"/>
        </w:rPr>
      </w:pPr>
    </w:p>
    <w:p>
      <w:pPr>
        <w:pStyle w:val="2"/>
        <w:spacing w:before="1"/>
        <w:ind w:firstLine="0"/>
      </w:pPr>
      <w:r>
        <w:rPr>
          <w:shadow/>
        </w:rPr>
        <w:t>Exercice</w:t>
      </w:r>
      <w:r>
        <w:rPr>
          <w:shadow w:val="0"/>
        </w:rPr>
        <w:t xml:space="preserve"> </w:t>
      </w:r>
      <w:r>
        <w:rPr>
          <w:shadow/>
        </w:rPr>
        <w:t>3</w:t>
      </w:r>
    </w:p>
    <w:p>
      <w:pPr>
        <w:pStyle w:val="3"/>
        <w:spacing w:before="10"/>
        <w:rPr>
          <w:b/>
          <w:sz w:val="32"/>
        </w:rPr>
      </w:pPr>
    </w:p>
    <w:p>
      <w:pPr>
        <w:pStyle w:val="7"/>
        <w:numPr>
          <w:ilvl w:val="0"/>
          <w:numId w:val="3"/>
        </w:numPr>
        <w:tabs>
          <w:tab w:val="left" w:pos="569"/>
        </w:tabs>
        <w:spacing w:before="0" w:after="0" w:line="240" w:lineRule="auto"/>
        <w:ind w:left="568" w:right="0" w:hanging="406"/>
        <w:jc w:val="left"/>
        <w:rPr>
          <w:sz w:val="28"/>
        </w:rPr>
      </w:pPr>
      <w:r>
        <w:rPr>
          <w:b/>
          <w:shadow/>
          <w:sz w:val="28"/>
        </w:rPr>
        <w:t>à</w:t>
      </w:r>
      <w:r>
        <w:rPr>
          <w:b/>
          <w:shadow w:val="0"/>
          <w:sz w:val="28"/>
        </w:rPr>
        <w:t xml:space="preserve"> </w:t>
      </w:r>
      <w:r>
        <w:rPr>
          <w:b/>
          <w:shadow/>
          <w:sz w:val="28"/>
        </w:rPr>
        <w:t>laver</w:t>
      </w:r>
      <w:r>
        <w:rPr>
          <w:b/>
          <w:shadow w:val="0"/>
          <w:sz w:val="28"/>
        </w:rPr>
        <w:t xml:space="preserve"> </w:t>
      </w:r>
      <w:r>
        <w:rPr>
          <w:shadow/>
          <w:sz w:val="28"/>
        </w:rPr>
        <w:t>: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complément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du</w:t>
      </w:r>
      <w:r>
        <w:rPr>
          <w:shadow w:val="0"/>
          <w:spacing w:val="-1"/>
          <w:sz w:val="28"/>
        </w:rPr>
        <w:t xml:space="preserve"> </w:t>
      </w:r>
      <w:r>
        <w:rPr>
          <w:shadow/>
          <w:sz w:val="28"/>
        </w:rPr>
        <w:t>nom</w:t>
      </w:r>
    </w:p>
    <w:p>
      <w:pPr>
        <w:pStyle w:val="7"/>
        <w:numPr>
          <w:ilvl w:val="0"/>
          <w:numId w:val="3"/>
        </w:numPr>
        <w:tabs>
          <w:tab w:val="left" w:pos="569"/>
        </w:tabs>
        <w:spacing w:before="28" w:after="0" w:line="240" w:lineRule="auto"/>
        <w:ind w:left="568" w:right="0" w:hanging="406"/>
        <w:jc w:val="left"/>
        <w:rPr>
          <w:sz w:val="28"/>
        </w:rPr>
      </w:pPr>
      <w:r>
        <w:rPr>
          <w:b/>
          <w:shadow/>
          <w:sz w:val="28"/>
        </w:rPr>
        <w:t>en</w:t>
      </w:r>
      <w:r>
        <w:rPr>
          <w:b/>
          <w:shadow w:val="0"/>
          <w:sz w:val="28"/>
        </w:rPr>
        <w:t xml:space="preserve"> </w:t>
      </w:r>
      <w:r>
        <w:rPr>
          <w:b/>
          <w:shadow/>
          <w:sz w:val="28"/>
        </w:rPr>
        <w:t>argent</w:t>
      </w:r>
      <w:r>
        <w:rPr>
          <w:b/>
          <w:shadow w:val="0"/>
          <w:sz w:val="28"/>
        </w:rPr>
        <w:t xml:space="preserve"> </w:t>
      </w:r>
      <w:r>
        <w:rPr>
          <w:shadow/>
          <w:sz w:val="28"/>
        </w:rPr>
        <w:t>: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complément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du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nom</w:t>
      </w:r>
    </w:p>
    <w:p>
      <w:pPr>
        <w:pStyle w:val="7"/>
        <w:numPr>
          <w:ilvl w:val="0"/>
          <w:numId w:val="3"/>
        </w:numPr>
        <w:tabs>
          <w:tab w:val="left" w:pos="553"/>
        </w:tabs>
        <w:spacing w:before="28" w:after="0" w:line="240" w:lineRule="auto"/>
        <w:ind w:left="552" w:right="0" w:hanging="390"/>
        <w:jc w:val="left"/>
        <w:rPr>
          <w:sz w:val="28"/>
        </w:rPr>
      </w:pPr>
      <w:r>
        <w:rPr>
          <w:b/>
          <w:shadow/>
          <w:sz w:val="28"/>
        </w:rPr>
        <w:t>sans</w:t>
      </w:r>
      <w:r>
        <w:rPr>
          <w:b/>
          <w:shadow w:val="0"/>
          <w:sz w:val="28"/>
        </w:rPr>
        <w:t xml:space="preserve"> </w:t>
      </w:r>
      <w:r>
        <w:rPr>
          <w:b/>
          <w:shadow/>
          <w:sz w:val="28"/>
        </w:rPr>
        <w:t>fromage.</w:t>
      </w:r>
      <w:r>
        <w:rPr>
          <w:b/>
          <w:shadow w:val="0"/>
          <w:sz w:val="28"/>
        </w:rPr>
        <w:t xml:space="preserve"> </w:t>
      </w:r>
      <w:r>
        <w:rPr>
          <w:shadow/>
          <w:sz w:val="28"/>
        </w:rPr>
        <w:t>: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complément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du</w:t>
      </w:r>
      <w:r>
        <w:rPr>
          <w:shadow w:val="0"/>
          <w:spacing w:val="-1"/>
          <w:sz w:val="28"/>
        </w:rPr>
        <w:t xml:space="preserve"> </w:t>
      </w:r>
      <w:r>
        <w:rPr>
          <w:shadow/>
          <w:sz w:val="28"/>
        </w:rPr>
        <w:t>nom</w:t>
      </w:r>
    </w:p>
    <w:p>
      <w:pPr>
        <w:pStyle w:val="7"/>
        <w:numPr>
          <w:ilvl w:val="0"/>
          <w:numId w:val="3"/>
        </w:numPr>
        <w:tabs>
          <w:tab w:val="left" w:pos="569"/>
        </w:tabs>
        <w:spacing w:before="28" w:after="0" w:line="240" w:lineRule="auto"/>
        <w:ind w:left="568" w:right="0" w:hanging="406"/>
        <w:jc w:val="left"/>
        <w:rPr>
          <w:sz w:val="28"/>
        </w:rPr>
      </w:pPr>
      <w:r>
        <w:rPr>
          <w:b/>
          <w:shadow/>
          <w:sz w:val="28"/>
        </w:rPr>
        <w:t>à</w:t>
      </w:r>
      <w:r>
        <w:rPr>
          <w:b/>
          <w:shadow w:val="0"/>
          <w:sz w:val="28"/>
        </w:rPr>
        <w:t xml:space="preserve"> </w:t>
      </w:r>
      <w:r>
        <w:rPr>
          <w:b/>
          <w:shadow/>
          <w:sz w:val="28"/>
        </w:rPr>
        <w:t>la</w:t>
      </w:r>
      <w:r>
        <w:rPr>
          <w:b/>
          <w:shadow w:val="0"/>
          <w:sz w:val="28"/>
        </w:rPr>
        <w:t xml:space="preserve"> </w:t>
      </w:r>
      <w:r>
        <w:rPr>
          <w:b/>
          <w:shadow/>
          <w:sz w:val="28"/>
        </w:rPr>
        <w:t>framboise.</w:t>
      </w:r>
      <w:r>
        <w:rPr>
          <w:b/>
          <w:shadow w:val="0"/>
          <w:sz w:val="28"/>
        </w:rPr>
        <w:t xml:space="preserve"> </w:t>
      </w:r>
      <w:r>
        <w:rPr>
          <w:shadow/>
          <w:sz w:val="28"/>
        </w:rPr>
        <w:t>: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complément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du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nom</w:t>
      </w:r>
    </w:p>
    <w:p>
      <w:pPr>
        <w:pStyle w:val="7"/>
        <w:numPr>
          <w:ilvl w:val="0"/>
          <w:numId w:val="3"/>
        </w:numPr>
        <w:tabs>
          <w:tab w:val="left" w:pos="569"/>
        </w:tabs>
        <w:spacing w:before="28" w:after="0" w:line="240" w:lineRule="auto"/>
        <w:ind w:left="568" w:right="0" w:hanging="406"/>
        <w:jc w:val="left"/>
        <w:rPr>
          <w:sz w:val="32"/>
        </w:rPr>
      </w:pPr>
      <w:r>
        <w:rPr>
          <w:b/>
          <w:shadow/>
          <w:sz w:val="28"/>
        </w:rPr>
        <w:t>de</w:t>
      </w:r>
      <w:r>
        <w:rPr>
          <w:b/>
          <w:shadow w:val="0"/>
          <w:sz w:val="28"/>
        </w:rPr>
        <w:t xml:space="preserve"> </w:t>
      </w:r>
      <w:r>
        <w:rPr>
          <w:b/>
          <w:shadow/>
          <w:sz w:val="28"/>
        </w:rPr>
        <w:t>thé</w:t>
      </w:r>
      <w:r>
        <w:rPr>
          <w:b/>
          <w:shadow w:val="0"/>
          <w:sz w:val="28"/>
        </w:rPr>
        <w:t xml:space="preserve"> </w:t>
      </w:r>
      <w:r>
        <w:rPr>
          <w:shadow/>
          <w:sz w:val="28"/>
        </w:rPr>
        <w:t>: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complément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du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nom</w:t>
      </w:r>
    </w:p>
    <w:p>
      <w:pPr>
        <w:pStyle w:val="3"/>
        <w:spacing w:before="3"/>
        <w:rPr>
          <w:sz w:val="31"/>
        </w:rPr>
      </w:pPr>
    </w:p>
    <w:p>
      <w:pPr>
        <w:pStyle w:val="2"/>
        <w:ind w:firstLine="0"/>
      </w:pPr>
      <w:r>
        <w:rPr>
          <w:shadow/>
        </w:rPr>
        <w:t>Exercice</w:t>
      </w:r>
      <w:r>
        <w:rPr>
          <w:shadow w:val="0"/>
        </w:rPr>
        <w:t xml:space="preserve"> </w:t>
      </w:r>
      <w:r>
        <w:rPr>
          <w:shadow/>
        </w:rPr>
        <w:t>4</w:t>
      </w:r>
    </w:p>
    <w:p>
      <w:pPr>
        <w:pStyle w:val="3"/>
        <w:spacing w:before="6"/>
        <w:rPr>
          <w:b/>
          <w:sz w:val="32"/>
        </w:rPr>
      </w:pPr>
    </w:p>
    <w:p>
      <w:pPr>
        <w:pStyle w:val="7"/>
        <w:numPr>
          <w:ilvl w:val="0"/>
          <w:numId w:val="4"/>
        </w:numPr>
        <w:tabs>
          <w:tab w:val="left" w:pos="491"/>
        </w:tabs>
        <w:spacing w:before="1" w:after="0" w:line="240" w:lineRule="auto"/>
        <w:ind w:left="490" w:right="0" w:hanging="328"/>
        <w:jc w:val="left"/>
        <w:rPr>
          <w:sz w:val="28"/>
        </w:rPr>
      </w:pPr>
      <w:r>
        <w:rPr>
          <w:shadow/>
          <w:sz w:val="28"/>
        </w:rPr>
        <w:t>La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maîtresse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utilise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des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pinces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pour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accrocher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nos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dessins.</w:t>
      </w:r>
    </w:p>
    <w:p>
      <w:pPr>
        <w:pStyle w:val="7"/>
        <w:numPr>
          <w:ilvl w:val="0"/>
          <w:numId w:val="4"/>
        </w:numPr>
        <w:tabs>
          <w:tab w:val="left" w:pos="491"/>
        </w:tabs>
        <w:spacing w:before="28" w:after="0" w:line="240" w:lineRule="auto"/>
        <w:ind w:left="490" w:right="0" w:hanging="328"/>
        <w:jc w:val="left"/>
        <w:rPr>
          <w:sz w:val="28"/>
        </w:rPr>
      </w:pPr>
      <w:r>
        <w:rPr>
          <w:shadow/>
          <w:sz w:val="28"/>
        </w:rPr>
        <w:t>Cet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artiste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fabrique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des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personnages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avec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du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fil.</w:t>
      </w:r>
    </w:p>
    <w:p>
      <w:pPr>
        <w:pStyle w:val="7"/>
        <w:numPr>
          <w:ilvl w:val="0"/>
          <w:numId w:val="4"/>
        </w:numPr>
        <w:tabs>
          <w:tab w:val="left" w:pos="475"/>
        </w:tabs>
        <w:spacing w:before="28" w:after="0" w:line="240" w:lineRule="auto"/>
        <w:ind w:left="474" w:right="0" w:hanging="312"/>
        <w:jc w:val="left"/>
        <w:rPr>
          <w:sz w:val="28"/>
        </w:rPr>
      </w:pPr>
      <w:r>
        <w:rPr>
          <w:shadow/>
          <w:sz w:val="28"/>
        </w:rPr>
        <w:t>Karima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collectionne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les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ours.</w:t>
      </w:r>
    </w:p>
    <w:p>
      <w:pPr>
        <w:pStyle w:val="7"/>
        <w:numPr>
          <w:ilvl w:val="0"/>
          <w:numId w:val="4"/>
        </w:numPr>
        <w:tabs>
          <w:tab w:val="left" w:pos="491"/>
        </w:tabs>
        <w:spacing w:before="28" w:after="0" w:line="240" w:lineRule="auto"/>
        <w:ind w:left="490" w:right="0" w:hanging="328"/>
        <w:jc w:val="left"/>
        <w:rPr>
          <w:sz w:val="28"/>
        </w:rPr>
      </w:pPr>
      <w:r>
        <w:rPr>
          <w:shadow/>
          <w:sz w:val="28"/>
        </w:rPr>
        <w:t>Je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mets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mes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bottes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pour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jouer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dans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le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jardin.</w:t>
      </w:r>
    </w:p>
    <w:p>
      <w:pPr>
        <w:pStyle w:val="7"/>
        <w:numPr>
          <w:ilvl w:val="0"/>
          <w:numId w:val="4"/>
        </w:numPr>
        <w:tabs>
          <w:tab w:val="left" w:pos="491"/>
        </w:tabs>
        <w:spacing w:before="28" w:after="0" w:line="240" w:lineRule="auto"/>
        <w:ind w:left="490" w:right="0" w:hanging="328"/>
        <w:jc w:val="left"/>
        <w:rPr>
          <w:sz w:val="28"/>
        </w:rPr>
      </w:pPr>
      <w:r>
        <w:rPr>
          <w:shadow/>
          <w:sz w:val="28"/>
        </w:rPr>
        <w:t>Elle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revend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sa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table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à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des</w:t>
      </w:r>
      <w:r>
        <w:rPr>
          <w:shadow w:val="0"/>
          <w:sz w:val="28"/>
        </w:rPr>
        <w:t xml:space="preserve"> </w:t>
      </w:r>
      <w:r>
        <w:rPr>
          <w:shadow/>
          <w:sz w:val="28"/>
        </w:rPr>
        <w:t>amis.</w:t>
      </w:r>
    </w:p>
    <w:p>
      <w:pPr>
        <w:pStyle w:val="3"/>
        <w:spacing w:before="2"/>
        <w:rPr>
          <w:sz w:val="33"/>
        </w:rPr>
      </w:pPr>
    </w:p>
    <w:p>
      <w:pPr>
        <w:pStyle w:val="2"/>
        <w:ind w:firstLine="0"/>
        <w:rPr>
          <w:i/>
          <w:sz w:val="13"/>
        </w:rPr>
      </w:pPr>
      <w:r>
        <w:rPr>
          <w:shadow/>
        </w:rPr>
        <w:t>Exercice</w:t>
      </w:r>
      <w:r>
        <w:rPr>
          <w:shadow w:val="0"/>
        </w:rPr>
        <w:t xml:space="preserve"> </w:t>
      </w:r>
      <w:r>
        <w:rPr>
          <w:shadow/>
        </w:rPr>
        <w:t>5</w:t>
      </w:r>
    </w:p>
    <w:tbl>
      <w:tblPr>
        <w:tblStyle w:val="5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9"/>
        <w:gridCol w:w="5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099" w:type="dxa"/>
            <w:shd w:val="clear" w:color="auto" w:fill="D9D9D9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jc w:val="center"/>
              <w:textAlignment w:val="auto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2"/>
                <w:w w:val="98"/>
                <w:sz w:val="24"/>
              </w:rPr>
              <w:t>A</w:t>
            </w:r>
            <w:r>
              <w:rPr>
                <w:rFonts w:ascii="Arial"/>
                <w:b/>
                <w:spacing w:val="-2"/>
                <w:w w:val="108"/>
                <w:sz w:val="19"/>
              </w:rPr>
              <w:t>V</w:t>
            </w:r>
            <w:r>
              <w:rPr>
                <w:rFonts w:ascii="Arial"/>
                <w:b/>
                <w:spacing w:val="-1"/>
                <w:w w:val="95"/>
                <w:sz w:val="19"/>
              </w:rPr>
              <w:t>E</w:t>
            </w:r>
            <w:r>
              <w:rPr>
                <w:rFonts w:ascii="Arial"/>
                <w:b/>
                <w:w w:val="95"/>
                <w:sz w:val="19"/>
              </w:rPr>
              <w:t>C</w:t>
            </w:r>
            <w:r>
              <w:rPr>
                <w:rFonts w:ascii="Arial"/>
                <w:b/>
                <w:sz w:val="19"/>
              </w:rPr>
              <w:t xml:space="preserve"> 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w w:val="101"/>
                <w:sz w:val="19"/>
              </w:rPr>
              <w:t>AD</w:t>
            </w:r>
            <w:r>
              <w:rPr>
                <w:rFonts w:ascii="Arial"/>
                <w:b/>
                <w:spacing w:val="-1"/>
                <w:w w:val="116"/>
                <w:sz w:val="19"/>
              </w:rPr>
              <w:t>J</w:t>
            </w:r>
            <w:r>
              <w:rPr>
                <w:rFonts w:ascii="Arial"/>
                <w:b/>
                <w:spacing w:val="1"/>
                <w:w w:val="116"/>
                <w:sz w:val="19"/>
              </w:rPr>
              <w:t>E</w:t>
            </w:r>
            <w:r>
              <w:rPr>
                <w:rFonts w:ascii="Arial"/>
                <w:b/>
                <w:w w:val="118"/>
                <w:sz w:val="19"/>
              </w:rPr>
              <w:t>CT</w:t>
            </w:r>
            <w:r>
              <w:rPr>
                <w:rFonts w:ascii="Arial"/>
                <w:b/>
                <w:spacing w:val="-1"/>
                <w:w w:val="55"/>
                <w:sz w:val="19"/>
              </w:rPr>
              <w:t>I</w:t>
            </w:r>
            <w:r>
              <w:rPr>
                <w:rFonts w:ascii="Arial"/>
                <w:b/>
                <w:spacing w:val="-1"/>
                <w:w w:val="107"/>
                <w:sz w:val="19"/>
              </w:rPr>
              <w:t>FS</w:t>
            </w:r>
          </w:p>
        </w:tc>
        <w:tc>
          <w:tcPr>
            <w:tcW w:w="5100" w:type="dxa"/>
            <w:shd w:val="clear" w:color="auto" w:fill="D9D9D9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jc w:val="center"/>
              <w:textAlignment w:val="auto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24"/>
              </w:rPr>
              <w:t>A</w:t>
            </w:r>
            <w:r>
              <w:rPr>
                <w:rFonts w:ascii="Arial"/>
                <w:b/>
                <w:w w:val="105"/>
                <w:sz w:val="19"/>
              </w:rPr>
              <w:t>VEC COMPLEMENTS DU NOM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099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2"/>
              </w:rPr>
            </w:pPr>
            <w:r>
              <w:rPr>
                <w:rFonts w:hint="default" w:ascii="Verdana" w:hAnsi="Verdana" w:cs="Verdana"/>
                <w:i/>
                <w:sz w:val="22"/>
              </w:rPr>
              <w:t xml:space="preserve">mon </w:t>
            </w:r>
            <w:r>
              <w:rPr>
                <w:rFonts w:hint="default" w:ascii="Verdana" w:hAnsi="Verdana" w:cs="Verdana"/>
                <w:b/>
                <w:bCs/>
                <w:i/>
                <w:color w:val="4F81BD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bel</w:t>
            </w:r>
            <w:r>
              <w:rPr>
                <w:rFonts w:hint="default" w:ascii="Verdana" w:hAnsi="Verdana" w:cs="Verdana"/>
                <w:i/>
                <w:color w:val="948A54" w:themeColor="background2" w:themeShade="80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i/>
                <w:sz w:val="22"/>
              </w:rPr>
              <w:t xml:space="preserve">ordinateur </w:t>
            </w:r>
            <w:r>
              <w:rPr>
                <w:rFonts w:hint="default" w:ascii="Verdana" w:hAnsi="Verdana" w:cs="Verdana"/>
                <w:b/>
                <w:bCs/>
                <w:i/>
                <w:color w:val="4F81BD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portable</w:t>
            </w:r>
          </w:p>
        </w:tc>
        <w:tc>
          <w:tcPr>
            <w:tcW w:w="510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2"/>
              </w:rPr>
            </w:pPr>
            <w:r>
              <w:rPr>
                <w:rFonts w:hint="default" w:ascii="Verdana" w:hAnsi="Verdana" w:cs="Verdana"/>
                <w:i/>
                <w:sz w:val="22"/>
              </w:rPr>
              <w:t xml:space="preserve">un avion </w:t>
            </w:r>
            <w:r>
              <w:rPr>
                <w:rFonts w:hint="default" w:ascii="Verdana" w:hAnsi="Verdana" w:cs="Verdana"/>
                <w:b/>
                <w:bCs/>
                <w:i/>
                <w:color w:val="D99694" w:themeColor="accent2" w:themeTint="99"/>
                <w:sz w:val="22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en</w:t>
            </w:r>
            <w:r>
              <w:rPr>
                <w:rFonts w:hint="default" w:ascii="Verdana" w:hAnsi="Verdana" w:cs="Verdana"/>
                <w:i/>
                <w:sz w:val="22"/>
              </w:rPr>
              <w:t xml:space="preserve"> papier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099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2"/>
              </w:rPr>
            </w:pPr>
            <w:r>
              <w:rPr>
                <w:rFonts w:hint="default" w:ascii="Verdana" w:hAnsi="Verdana" w:cs="Verdana"/>
                <w:i/>
                <w:sz w:val="22"/>
              </w:rPr>
              <w:t xml:space="preserve">une région </w:t>
            </w:r>
            <w:r>
              <w:rPr>
                <w:rFonts w:hint="default" w:ascii="Verdana" w:hAnsi="Verdana" w:cs="Verdana"/>
                <w:b/>
                <w:bCs/>
                <w:i/>
                <w:color w:val="4F81BD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montagneuse</w:t>
            </w:r>
          </w:p>
        </w:tc>
        <w:tc>
          <w:tcPr>
            <w:tcW w:w="510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2"/>
              </w:rPr>
            </w:pPr>
            <w:r>
              <w:rPr>
                <w:rFonts w:hint="default" w:ascii="Verdana" w:hAnsi="Verdana" w:cs="Verdana"/>
                <w:i/>
                <w:sz w:val="22"/>
              </w:rPr>
              <w:t xml:space="preserve">des ciseaux </w:t>
            </w:r>
            <w:r>
              <w:rPr>
                <w:rFonts w:hint="default" w:ascii="Verdana" w:hAnsi="Verdana" w:cs="Verdana"/>
                <w:b/>
                <w:bCs/>
                <w:i/>
                <w:color w:val="D99694" w:themeColor="accent2" w:themeTint="99"/>
                <w:sz w:val="22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à</w:t>
            </w:r>
            <w:r>
              <w:rPr>
                <w:rFonts w:hint="default" w:ascii="Verdana" w:hAnsi="Verdana" w:cs="Verdana"/>
                <w:i/>
                <w:sz w:val="22"/>
              </w:rPr>
              <w:t xml:space="preserve"> ongles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099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2"/>
              </w:rPr>
            </w:pPr>
            <w:r>
              <w:rPr>
                <w:rFonts w:hint="default" w:ascii="Verdana" w:hAnsi="Verdana" w:cs="Verdana"/>
                <w:i/>
                <w:sz w:val="22"/>
              </w:rPr>
              <w:t>une</w:t>
            </w:r>
            <w:r>
              <w:rPr>
                <w:rFonts w:hint="default" w:ascii="Verdana" w:hAnsi="Verdana" w:cs="Verdana"/>
                <w:i/>
                <w:spacing w:val="-7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b/>
                <w:bCs/>
                <w:i/>
                <w:color w:val="4F81BD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affreuse</w:t>
            </w:r>
            <w:r>
              <w:rPr>
                <w:rFonts w:hint="default" w:ascii="Verdana" w:hAnsi="Verdana" w:cs="Verdana"/>
                <w:i/>
                <w:spacing w:val="-7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i/>
                <w:sz w:val="22"/>
              </w:rPr>
              <w:t>histoire</w:t>
            </w:r>
            <w:r>
              <w:rPr>
                <w:rFonts w:hint="default" w:ascii="Verdana" w:hAnsi="Verdana" w:cs="Verdana"/>
                <w:i/>
                <w:spacing w:val="-9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i/>
                <w:sz w:val="22"/>
              </w:rPr>
              <w:t>de</w:t>
            </w:r>
            <w:r>
              <w:rPr>
                <w:rFonts w:hint="default" w:ascii="Verdana" w:hAnsi="Verdana" w:cs="Verdana"/>
                <w:i/>
                <w:spacing w:val="-9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i/>
                <w:sz w:val="22"/>
              </w:rPr>
              <w:t>monstre</w:t>
            </w:r>
          </w:p>
        </w:tc>
        <w:tc>
          <w:tcPr>
            <w:tcW w:w="510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2"/>
              </w:rPr>
            </w:pPr>
            <w:r>
              <w:rPr>
                <w:rFonts w:hint="default" w:ascii="Verdana" w:hAnsi="Verdana" w:cs="Verdana"/>
                <w:i/>
                <w:sz w:val="22"/>
              </w:rPr>
              <w:t xml:space="preserve">un moteur </w:t>
            </w:r>
            <w:r>
              <w:rPr>
                <w:rFonts w:hint="default" w:ascii="Verdana" w:hAnsi="Verdana" w:cs="Verdana"/>
                <w:b/>
                <w:bCs/>
                <w:i/>
                <w:color w:val="D99694" w:themeColor="accent2" w:themeTint="99"/>
                <w:sz w:val="22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à</w:t>
            </w:r>
            <w:r>
              <w:rPr>
                <w:rFonts w:hint="default" w:ascii="Verdana" w:hAnsi="Verdana" w:cs="Verdana"/>
                <w:i/>
                <w:sz w:val="22"/>
              </w:rPr>
              <w:t xml:space="preserve"> essence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099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2"/>
              </w:rPr>
            </w:pPr>
            <w:r>
              <w:rPr>
                <w:rFonts w:hint="default" w:ascii="Verdana" w:hAnsi="Verdana" w:cs="Verdana"/>
                <w:i/>
                <w:sz w:val="22"/>
              </w:rPr>
              <w:t>un</w:t>
            </w:r>
            <w:r>
              <w:rPr>
                <w:rFonts w:hint="default" w:ascii="Verdana" w:hAnsi="Verdana" w:cs="Verdana"/>
                <w:i/>
                <w:spacing w:val="-10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i/>
                <w:sz w:val="22"/>
              </w:rPr>
              <w:t>gilet</w:t>
            </w:r>
            <w:r>
              <w:rPr>
                <w:rFonts w:hint="default" w:ascii="Verdana" w:hAnsi="Verdana" w:cs="Verdana"/>
                <w:i/>
                <w:spacing w:val="-9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b/>
                <w:bCs/>
                <w:i/>
                <w:color w:val="4F81BD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bleu</w:t>
            </w:r>
            <w:r>
              <w:rPr>
                <w:rFonts w:hint="default" w:ascii="Verdana" w:hAnsi="Verdana" w:cs="Verdana"/>
                <w:i/>
                <w:spacing w:val="-7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i/>
                <w:sz w:val="22"/>
              </w:rPr>
              <w:t>sans</w:t>
            </w:r>
            <w:r>
              <w:rPr>
                <w:rFonts w:hint="default" w:ascii="Verdana" w:hAnsi="Verdana" w:cs="Verdana"/>
                <w:i/>
                <w:spacing w:val="-7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i/>
                <w:sz w:val="22"/>
              </w:rPr>
              <w:t>manches</w:t>
            </w:r>
          </w:p>
        </w:tc>
        <w:tc>
          <w:tcPr>
            <w:tcW w:w="510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2"/>
              </w:rPr>
            </w:pPr>
            <w:r>
              <w:rPr>
                <w:rFonts w:hint="default" w:ascii="Verdana" w:hAnsi="Verdana" w:cs="Verdana"/>
                <w:i/>
                <w:sz w:val="22"/>
              </w:rPr>
              <w:t>une</w:t>
            </w:r>
            <w:r>
              <w:rPr>
                <w:rFonts w:hint="default" w:ascii="Verdana" w:hAnsi="Verdana" w:cs="Verdana"/>
                <w:i/>
                <w:spacing w:val="-7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i/>
                <w:sz w:val="22"/>
              </w:rPr>
              <w:t>affreuse</w:t>
            </w:r>
            <w:r>
              <w:rPr>
                <w:rFonts w:hint="default" w:ascii="Verdana" w:hAnsi="Verdana" w:cs="Verdana"/>
                <w:i/>
                <w:spacing w:val="-7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i/>
                <w:sz w:val="22"/>
              </w:rPr>
              <w:t>histoire</w:t>
            </w:r>
            <w:r>
              <w:rPr>
                <w:rFonts w:hint="default" w:ascii="Verdana" w:hAnsi="Verdana" w:cs="Verdana"/>
                <w:i/>
                <w:spacing w:val="-9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b/>
                <w:bCs/>
                <w:i/>
                <w:color w:val="D99694" w:themeColor="accent2" w:themeTint="99"/>
                <w:sz w:val="22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de</w:t>
            </w:r>
            <w:r>
              <w:rPr>
                <w:rFonts w:hint="default" w:ascii="Verdana" w:hAnsi="Verdana" w:cs="Verdana"/>
                <w:b/>
                <w:bCs/>
                <w:i/>
                <w:color w:val="D99694" w:themeColor="accent2" w:themeTint="99"/>
                <w:spacing w:val="-9"/>
                <w:sz w:val="22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 xml:space="preserve"> </w:t>
            </w:r>
            <w:r>
              <w:rPr>
                <w:rFonts w:hint="default" w:ascii="Verdana" w:hAnsi="Verdana" w:cs="Verdana"/>
                <w:i/>
                <w:sz w:val="22"/>
              </w:rPr>
              <w:t>monstre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8" w:lineRule="auto"/>
              <w:ind w:left="319" w:right="316" w:hanging="1"/>
              <w:jc w:val="center"/>
              <w:textAlignment w:val="auto"/>
              <w:rPr>
                <w:rFonts w:ascii="Times New Roman"/>
                <w:sz w:val="22"/>
              </w:rPr>
            </w:pPr>
            <w:r>
              <w:rPr>
                <w:rFonts w:hint="default" w:ascii="Verdana" w:hAnsi="Verdana" w:cs="Verdana"/>
                <w:i/>
                <w:sz w:val="22"/>
              </w:rPr>
              <w:t>une</w:t>
            </w:r>
            <w:r>
              <w:rPr>
                <w:rFonts w:hint="default" w:ascii="Verdana" w:hAnsi="Verdana" w:cs="Verdana"/>
                <w:i/>
                <w:spacing w:val="-7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b/>
                <w:bCs/>
                <w:i/>
                <w:color w:val="4F81BD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vieille</w:t>
            </w:r>
            <w:r>
              <w:rPr>
                <w:rFonts w:hint="default" w:ascii="Verdana" w:hAnsi="Verdana" w:cs="Verdana"/>
                <w:i/>
                <w:spacing w:val="-9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i/>
                <w:sz w:val="22"/>
              </w:rPr>
              <w:t xml:space="preserve">barque </w:t>
            </w:r>
            <w:r>
              <w:rPr>
                <w:rFonts w:hint="default" w:ascii="Verdana" w:hAnsi="Verdana" w:cs="Verdana"/>
                <w:b/>
                <w:bCs/>
                <w:i/>
                <w:color w:val="4F81BD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échouée</w:t>
            </w:r>
          </w:p>
        </w:tc>
        <w:tc>
          <w:tcPr>
            <w:tcW w:w="510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jc w:val="center"/>
              <w:textAlignment w:val="auto"/>
              <w:rPr>
                <w:rFonts w:ascii="Times New Roman"/>
                <w:sz w:val="22"/>
              </w:rPr>
            </w:pPr>
            <w:r>
              <w:rPr>
                <w:rFonts w:hint="default" w:ascii="Verdana" w:hAnsi="Verdana" w:cs="Verdana"/>
                <w:i/>
                <w:sz w:val="22"/>
              </w:rPr>
              <w:t>du</w:t>
            </w:r>
            <w:r>
              <w:rPr>
                <w:rFonts w:hint="default" w:ascii="Verdana" w:hAnsi="Verdana" w:cs="Verdana"/>
                <w:i/>
                <w:spacing w:val="-9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i/>
                <w:sz w:val="22"/>
              </w:rPr>
              <w:t>lait</w:t>
            </w:r>
            <w:r>
              <w:rPr>
                <w:rFonts w:hint="default" w:ascii="Verdana" w:hAnsi="Verdana" w:cs="Verdana"/>
                <w:i/>
                <w:spacing w:val="-9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b/>
                <w:bCs/>
                <w:i/>
                <w:color w:val="D99694" w:themeColor="accent2" w:themeTint="99"/>
                <w:sz w:val="22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de</w:t>
            </w:r>
            <w:r>
              <w:rPr>
                <w:rFonts w:hint="default" w:ascii="Verdana" w:hAnsi="Verdana" w:cs="Verdana"/>
                <w:i/>
                <w:spacing w:val="-7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i/>
                <w:sz w:val="22"/>
              </w:rPr>
              <w:t>coco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099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2"/>
              </w:rPr>
            </w:pPr>
            <w:r>
              <w:rPr>
                <w:rFonts w:hint="default" w:ascii="Verdana" w:hAnsi="Verdana" w:cs="Verdana"/>
                <w:i/>
                <w:sz w:val="22"/>
              </w:rPr>
              <w:t>les</w:t>
            </w:r>
            <w:r>
              <w:rPr>
                <w:rFonts w:hint="default" w:ascii="Verdana" w:hAnsi="Verdana" w:cs="Verdana"/>
                <w:i/>
                <w:spacing w:val="-5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b/>
                <w:bCs/>
                <w:i/>
                <w:color w:val="4F81BD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petits</w:t>
            </w:r>
            <w:r>
              <w:rPr>
                <w:rFonts w:hint="default" w:ascii="Verdana" w:hAnsi="Verdana" w:cs="Verdana"/>
                <w:i/>
                <w:spacing w:val="-4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i/>
                <w:sz w:val="22"/>
              </w:rPr>
              <w:t>habitants</w:t>
            </w:r>
            <w:r>
              <w:rPr>
                <w:rFonts w:hint="default" w:ascii="Verdana" w:hAnsi="Verdana" w:cs="Verdana"/>
                <w:i/>
                <w:spacing w:val="-4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i/>
                <w:sz w:val="22"/>
              </w:rPr>
              <w:t>de</w:t>
            </w:r>
            <w:r>
              <w:rPr>
                <w:rFonts w:hint="default" w:ascii="Verdana" w:hAnsi="Verdana" w:cs="Verdana"/>
                <w:i/>
                <w:spacing w:val="-7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i/>
                <w:sz w:val="22"/>
              </w:rPr>
              <w:t>la</w:t>
            </w:r>
            <w:r>
              <w:rPr>
                <w:rFonts w:hint="default" w:ascii="Verdana" w:hAnsi="Verdana" w:cs="Verdana"/>
                <w:i/>
                <w:spacing w:val="-6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i/>
                <w:sz w:val="22"/>
              </w:rPr>
              <w:t>forêt</w:t>
            </w:r>
          </w:p>
        </w:tc>
        <w:tc>
          <w:tcPr>
            <w:tcW w:w="510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2"/>
              </w:rPr>
            </w:pPr>
            <w:r>
              <w:rPr>
                <w:rFonts w:hint="default" w:ascii="Verdana" w:hAnsi="Verdana" w:cs="Verdana"/>
                <w:i/>
                <w:sz w:val="22"/>
              </w:rPr>
              <w:t>un</w:t>
            </w:r>
            <w:r>
              <w:rPr>
                <w:rFonts w:hint="default" w:ascii="Verdana" w:hAnsi="Verdana" w:cs="Verdana"/>
                <w:i/>
                <w:spacing w:val="-10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i/>
                <w:sz w:val="22"/>
              </w:rPr>
              <w:t>gilet</w:t>
            </w:r>
            <w:r>
              <w:rPr>
                <w:rFonts w:hint="default" w:ascii="Verdana" w:hAnsi="Verdana" w:cs="Verdana"/>
                <w:i/>
                <w:spacing w:val="-9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i/>
                <w:sz w:val="22"/>
              </w:rPr>
              <w:t>bleu</w:t>
            </w:r>
            <w:r>
              <w:rPr>
                <w:rFonts w:hint="default" w:ascii="Verdana" w:hAnsi="Verdana" w:cs="Verdana"/>
                <w:i/>
                <w:spacing w:val="-7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b/>
                <w:bCs/>
                <w:i/>
                <w:color w:val="D99694" w:themeColor="accent2" w:themeTint="99"/>
                <w:sz w:val="22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sans</w:t>
            </w:r>
            <w:r>
              <w:rPr>
                <w:rFonts w:hint="default" w:ascii="Verdana" w:hAnsi="Verdana" w:cs="Verdana"/>
                <w:i/>
                <w:spacing w:val="-7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i/>
                <w:sz w:val="22"/>
              </w:rPr>
              <w:t>manches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8" w:lineRule="auto"/>
              <w:ind w:left="319" w:right="316" w:hanging="1"/>
              <w:jc w:val="center"/>
              <w:textAlignment w:val="auto"/>
              <w:rPr>
                <w:rFonts w:ascii="Times New Roman"/>
                <w:sz w:val="22"/>
              </w:rPr>
            </w:pPr>
            <w:r>
              <w:rPr>
                <w:rFonts w:hint="default" w:ascii="Verdana" w:hAnsi="Verdana" w:cs="Verdana"/>
                <w:i/>
                <w:sz w:val="22"/>
              </w:rPr>
              <w:t>une</w:t>
            </w:r>
            <w:r>
              <w:rPr>
                <w:rFonts w:hint="default" w:ascii="Verdana" w:hAnsi="Verdana" w:cs="Verdana"/>
                <w:i/>
                <w:spacing w:val="-7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b/>
                <w:bCs/>
                <w:i/>
                <w:color w:val="4F81BD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longue</w:t>
            </w:r>
            <w:r>
              <w:rPr>
                <w:rFonts w:hint="default" w:ascii="Verdana" w:hAnsi="Verdana" w:cs="Verdana"/>
                <w:i/>
                <w:spacing w:val="-4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i/>
                <w:sz w:val="22"/>
              </w:rPr>
              <w:t>robe</w:t>
            </w:r>
            <w:r>
              <w:rPr>
                <w:rFonts w:hint="default" w:ascii="Verdana" w:hAnsi="Verdana" w:cs="Verdana"/>
                <w:i/>
                <w:spacing w:val="-4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b/>
                <w:bCs/>
                <w:i/>
                <w:color w:val="4F81BD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pailletée</w:t>
            </w:r>
          </w:p>
        </w:tc>
        <w:tc>
          <w:tcPr>
            <w:tcW w:w="510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jc w:val="center"/>
              <w:textAlignment w:val="auto"/>
              <w:rPr>
                <w:rFonts w:ascii="Times New Roman"/>
                <w:sz w:val="22"/>
              </w:rPr>
            </w:pPr>
            <w:r>
              <w:rPr>
                <w:rFonts w:hint="default" w:ascii="Verdana" w:hAnsi="Verdana" w:cs="Verdana"/>
                <w:i/>
                <w:sz w:val="22"/>
                <w:lang w:val="fr-FR"/>
              </w:rPr>
              <w:t>l</w:t>
            </w:r>
            <w:r>
              <w:rPr>
                <w:rFonts w:hint="default" w:ascii="Verdana" w:hAnsi="Verdana" w:cs="Verdana"/>
                <w:i/>
                <w:sz w:val="22"/>
              </w:rPr>
              <w:t>es</w:t>
            </w:r>
            <w:r>
              <w:rPr>
                <w:rFonts w:hint="default" w:ascii="Verdana" w:hAnsi="Verdana" w:cs="Verdana"/>
                <w:i/>
                <w:spacing w:val="-5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i/>
                <w:sz w:val="22"/>
              </w:rPr>
              <w:t>petits</w:t>
            </w:r>
            <w:r>
              <w:rPr>
                <w:rFonts w:hint="default" w:ascii="Verdana" w:hAnsi="Verdana" w:cs="Verdana"/>
                <w:i/>
                <w:spacing w:val="-4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i/>
                <w:sz w:val="22"/>
              </w:rPr>
              <w:t>habitants</w:t>
            </w:r>
            <w:r>
              <w:rPr>
                <w:rFonts w:hint="default" w:ascii="Verdana" w:hAnsi="Verdana" w:cs="Verdana"/>
                <w:i/>
                <w:spacing w:val="-4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b/>
                <w:bCs/>
                <w:i/>
                <w:color w:val="D99694" w:themeColor="accent2" w:themeTint="99"/>
                <w:sz w:val="22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de</w:t>
            </w:r>
            <w:r>
              <w:rPr>
                <w:rFonts w:hint="default" w:ascii="Verdana" w:hAnsi="Verdana" w:cs="Verdana"/>
                <w:i/>
                <w:spacing w:val="-7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i/>
                <w:sz w:val="22"/>
              </w:rPr>
              <w:t>la</w:t>
            </w:r>
            <w:r>
              <w:rPr>
                <w:rFonts w:hint="default" w:ascii="Verdana" w:hAnsi="Verdana" w:cs="Verdana"/>
                <w:i/>
                <w:spacing w:val="-6"/>
                <w:sz w:val="22"/>
              </w:rPr>
              <w:t xml:space="preserve"> </w:t>
            </w:r>
            <w:r>
              <w:rPr>
                <w:rFonts w:hint="default" w:ascii="Verdana" w:hAnsi="Verdana" w:cs="Verdana"/>
                <w:i/>
                <w:sz w:val="22"/>
              </w:rPr>
              <w:t>forêt</w:t>
            </w:r>
          </w:p>
        </w:tc>
      </w:tr>
    </w:tbl>
    <w:p>
      <w:pPr>
        <w:pStyle w:val="7"/>
        <w:numPr>
          <w:numId w:val="0"/>
        </w:numPr>
        <w:tabs>
          <w:tab w:val="left" w:pos="569"/>
        </w:tabs>
        <w:spacing w:before="28" w:after="0" w:line="240" w:lineRule="auto"/>
        <w:ind w:right="0" w:rightChars="0"/>
        <w:jc w:val="left"/>
        <w:rPr>
          <w:sz w:val="28"/>
        </w:rPr>
      </w:pPr>
    </w:p>
    <w:sectPr>
      <w:pgSz w:w="11910" w:h="16840"/>
      <w:pgMar w:top="720" w:right="420" w:bottom="480" w:left="460" w:header="283" w:footer="29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eXGyrePagella">
    <w:altName w:val="Yessy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Yessy">
    <w:panose1 w:val="02000500000000000000"/>
    <w:charset w:val="00"/>
    <w:family w:val="auto"/>
    <w:pitch w:val="default"/>
    <w:sig w:usb0="00000003" w:usb1="10000000" w:usb2="00000000" w:usb3="00000000" w:csb0="00000001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Verdana Pro">
    <w:panose1 w:val="020B0604030504040204"/>
    <w:charset w:val="00"/>
    <w:family w:val="auto"/>
    <w:pitch w:val="default"/>
    <w:sig w:usb0="80000287" w:usb1="00000043" w:usb2="00000000" w:usb3="00000000" w:csb0="2000009F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Mia's Scribblings ~">
    <w:panose1 w:val="02000000000000000000"/>
    <w:charset w:val="00"/>
    <w:family w:val="auto"/>
    <w:pitch w:val="default"/>
    <w:sig w:usb0="A00002AF" w:usb1="500078FB" w:usb2="00000000" w:usb3="00000000" w:csb0="6000019F" w:csb1="DFF7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367.3pt;margin-top:14.2pt;height:22.15pt;width:195.1pt;mso-position-horizontal-relative:page;mso-position-vertical-relative:page;z-index:-158167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8"/>
                    <w:szCs w:val="20"/>
                  </w:rPr>
                </w:pPr>
                <w:r>
                  <w:rPr>
                    <w:sz w:val="28"/>
                    <w:szCs w:val="20"/>
                  </w:rPr>
                  <w:t>Prénom : .......................</w:t>
                </w:r>
              </w:p>
            </w:txbxContent>
          </v:textbox>
        </v:shape>
      </w:pict>
    </w:r>
    <w:r>
      <w:pict>
        <v:shape id="_x0000_s2049" o:spid="_x0000_s2049" o:spt="202" type="#_x0000_t202" style="position:absolute;left:0pt;margin-left:26.05pt;margin-top:16.3pt;height:23.25pt;width:388.5pt;mso-position-horizontal-relative:page;mso-position-vertical-relative:page;z-index:-1581772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7"/>
                  <w:ind w:right="0"/>
                  <w:jc w:val="left"/>
                  <w:rPr>
                    <w:b/>
                    <w:sz w:val="28"/>
                    <w:szCs w:val="18"/>
                  </w:rPr>
                </w:pPr>
                <w:r>
                  <w:rPr>
                    <w:b/>
                    <w:sz w:val="28"/>
                    <w:szCs w:val="18"/>
                  </w:rPr>
                  <w:t>Exercices sur le complément du nom, CM1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lowerLetter"/>
      <w:lvlText w:val="%1)"/>
      <w:lvlJc w:val="left"/>
      <w:pPr>
        <w:ind w:left="490" w:hanging="327"/>
        <w:jc w:val="left"/>
      </w:pPr>
      <w:rPr>
        <w:rFonts w:hint="default" w:ascii="Arial" w:hAnsi="Arial" w:eastAsia="Arial" w:cs="Arial"/>
        <w:shadow/>
        <w:w w:val="100"/>
        <w:sz w:val="28"/>
        <w:szCs w:val="28"/>
        <w:lang w:val="fr-FR" w:eastAsia="en-US" w:bidi="ar-SA"/>
      </w:rPr>
    </w:lvl>
    <w:lvl w:ilvl="1" w:tentative="0">
      <w:start w:val="0"/>
      <w:numFmt w:val="bullet"/>
      <w:lvlText w:val="•"/>
      <w:lvlJc w:val="left"/>
      <w:pPr>
        <w:ind w:left="1552" w:hanging="327"/>
      </w:pPr>
      <w:rPr>
        <w:rFonts w:hint="default"/>
        <w:lang w:val="fr-FR" w:eastAsia="en-US" w:bidi="ar-SA"/>
      </w:rPr>
    </w:lvl>
    <w:lvl w:ilvl="2" w:tentative="0">
      <w:start w:val="0"/>
      <w:numFmt w:val="bullet"/>
      <w:lvlText w:val="•"/>
      <w:lvlJc w:val="left"/>
      <w:pPr>
        <w:ind w:left="2605" w:hanging="327"/>
      </w:pPr>
      <w:rPr>
        <w:rFonts w:hint="default"/>
        <w:lang w:val="fr-FR" w:eastAsia="en-US" w:bidi="ar-SA"/>
      </w:rPr>
    </w:lvl>
    <w:lvl w:ilvl="3" w:tentative="0">
      <w:start w:val="0"/>
      <w:numFmt w:val="bullet"/>
      <w:lvlText w:val="•"/>
      <w:lvlJc w:val="left"/>
      <w:pPr>
        <w:ind w:left="3657" w:hanging="327"/>
      </w:pPr>
      <w:rPr>
        <w:rFonts w:hint="default"/>
        <w:lang w:val="fr-FR" w:eastAsia="en-US" w:bidi="ar-SA"/>
      </w:rPr>
    </w:lvl>
    <w:lvl w:ilvl="4" w:tentative="0">
      <w:start w:val="0"/>
      <w:numFmt w:val="bullet"/>
      <w:lvlText w:val="•"/>
      <w:lvlJc w:val="left"/>
      <w:pPr>
        <w:ind w:left="4710" w:hanging="327"/>
      </w:pPr>
      <w:rPr>
        <w:rFonts w:hint="default"/>
        <w:lang w:val="fr-FR" w:eastAsia="en-US" w:bidi="ar-SA"/>
      </w:rPr>
    </w:lvl>
    <w:lvl w:ilvl="5" w:tentative="0">
      <w:start w:val="0"/>
      <w:numFmt w:val="bullet"/>
      <w:lvlText w:val="•"/>
      <w:lvlJc w:val="left"/>
      <w:pPr>
        <w:ind w:left="5762" w:hanging="327"/>
      </w:pPr>
      <w:rPr>
        <w:rFonts w:hint="default"/>
        <w:lang w:val="fr-FR" w:eastAsia="en-US" w:bidi="ar-SA"/>
      </w:rPr>
    </w:lvl>
    <w:lvl w:ilvl="6" w:tentative="0">
      <w:start w:val="0"/>
      <w:numFmt w:val="bullet"/>
      <w:lvlText w:val="•"/>
      <w:lvlJc w:val="left"/>
      <w:pPr>
        <w:ind w:left="6815" w:hanging="327"/>
      </w:pPr>
      <w:rPr>
        <w:rFonts w:hint="default"/>
        <w:lang w:val="fr-FR" w:eastAsia="en-US" w:bidi="ar-SA"/>
      </w:rPr>
    </w:lvl>
    <w:lvl w:ilvl="7" w:tentative="0">
      <w:start w:val="0"/>
      <w:numFmt w:val="bullet"/>
      <w:lvlText w:val="•"/>
      <w:lvlJc w:val="left"/>
      <w:pPr>
        <w:ind w:left="7867" w:hanging="327"/>
      </w:pPr>
      <w:rPr>
        <w:rFonts w:hint="default"/>
        <w:lang w:val="fr-FR" w:eastAsia="en-US" w:bidi="ar-SA"/>
      </w:rPr>
    </w:lvl>
    <w:lvl w:ilvl="8" w:tentative="0">
      <w:start w:val="0"/>
      <w:numFmt w:val="bullet"/>
      <w:lvlText w:val="•"/>
      <w:lvlJc w:val="left"/>
      <w:pPr>
        <w:ind w:left="8920" w:hanging="327"/>
      </w:pPr>
      <w:rPr>
        <w:rFonts w:hint="default"/>
        <w:lang w:val="fr-FR" w:eastAsia="en-US" w:bidi="ar-SA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lowerLetter"/>
      <w:lvlText w:val="%1)"/>
      <w:lvlJc w:val="left"/>
      <w:pPr>
        <w:ind w:left="490" w:hanging="327"/>
        <w:jc w:val="left"/>
      </w:pPr>
      <w:rPr>
        <w:rFonts w:hint="default" w:ascii="Arial" w:hAnsi="Arial" w:eastAsia="Arial" w:cs="Arial"/>
        <w:shadow/>
        <w:w w:val="100"/>
        <w:sz w:val="28"/>
        <w:szCs w:val="28"/>
        <w:lang w:val="fr-FR" w:eastAsia="en-US" w:bidi="ar-SA"/>
      </w:rPr>
    </w:lvl>
    <w:lvl w:ilvl="1" w:tentative="0">
      <w:start w:val="0"/>
      <w:numFmt w:val="bullet"/>
      <w:lvlText w:val="•"/>
      <w:lvlJc w:val="left"/>
      <w:pPr>
        <w:ind w:left="1552" w:hanging="327"/>
      </w:pPr>
      <w:rPr>
        <w:rFonts w:hint="default"/>
        <w:lang w:val="fr-FR" w:eastAsia="en-US" w:bidi="ar-SA"/>
      </w:rPr>
    </w:lvl>
    <w:lvl w:ilvl="2" w:tentative="0">
      <w:start w:val="0"/>
      <w:numFmt w:val="bullet"/>
      <w:lvlText w:val="•"/>
      <w:lvlJc w:val="left"/>
      <w:pPr>
        <w:ind w:left="2605" w:hanging="327"/>
      </w:pPr>
      <w:rPr>
        <w:rFonts w:hint="default"/>
        <w:lang w:val="fr-FR" w:eastAsia="en-US" w:bidi="ar-SA"/>
      </w:rPr>
    </w:lvl>
    <w:lvl w:ilvl="3" w:tentative="0">
      <w:start w:val="0"/>
      <w:numFmt w:val="bullet"/>
      <w:lvlText w:val="•"/>
      <w:lvlJc w:val="left"/>
      <w:pPr>
        <w:ind w:left="3657" w:hanging="327"/>
      </w:pPr>
      <w:rPr>
        <w:rFonts w:hint="default"/>
        <w:lang w:val="fr-FR" w:eastAsia="en-US" w:bidi="ar-SA"/>
      </w:rPr>
    </w:lvl>
    <w:lvl w:ilvl="4" w:tentative="0">
      <w:start w:val="0"/>
      <w:numFmt w:val="bullet"/>
      <w:lvlText w:val="•"/>
      <w:lvlJc w:val="left"/>
      <w:pPr>
        <w:ind w:left="4710" w:hanging="327"/>
      </w:pPr>
      <w:rPr>
        <w:rFonts w:hint="default"/>
        <w:lang w:val="fr-FR" w:eastAsia="en-US" w:bidi="ar-SA"/>
      </w:rPr>
    </w:lvl>
    <w:lvl w:ilvl="5" w:tentative="0">
      <w:start w:val="0"/>
      <w:numFmt w:val="bullet"/>
      <w:lvlText w:val="•"/>
      <w:lvlJc w:val="left"/>
      <w:pPr>
        <w:ind w:left="5762" w:hanging="327"/>
      </w:pPr>
      <w:rPr>
        <w:rFonts w:hint="default"/>
        <w:lang w:val="fr-FR" w:eastAsia="en-US" w:bidi="ar-SA"/>
      </w:rPr>
    </w:lvl>
    <w:lvl w:ilvl="6" w:tentative="0">
      <w:start w:val="0"/>
      <w:numFmt w:val="bullet"/>
      <w:lvlText w:val="•"/>
      <w:lvlJc w:val="left"/>
      <w:pPr>
        <w:ind w:left="6815" w:hanging="327"/>
      </w:pPr>
      <w:rPr>
        <w:rFonts w:hint="default"/>
        <w:lang w:val="fr-FR" w:eastAsia="en-US" w:bidi="ar-SA"/>
      </w:rPr>
    </w:lvl>
    <w:lvl w:ilvl="7" w:tentative="0">
      <w:start w:val="0"/>
      <w:numFmt w:val="bullet"/>
      <w:lvlText w:val="•"/>
      <w:lvlJc w:val="left"/>
      <w:pPr>
        <w:ind w:left="7867" w:hanging="327"/>
      </w:pPr>
      <w:rPr>
        <w:rFonts w:hint="default"/>
        <w:lang w:val="fr-FR" w:eastAsia="en-US" w:bidi="ar-SA"/>
      </w:rPr>
    </w:lvl>
    <w:lvl w:ilvl="8" w:tentative="0">
      <w:start w:val="0"/>
      <w:numFmt w:val="bullet"/>
      <w:lvlText w:val="•"/>
      <w:lvlJc w:val="left"/>
      <w:pPr>
        <w:ind w:left="8920" w:hanging="327"/>
      </w:pPr>
      <w:rPr>
        <w:rFonts w:hint="default"/>
        <w:lang w:val="fr-FR" w:eastAsia="en-US" w:bidi="ar-SA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)"/>
      <w:lvlJc w:val="left"/>
      <w:pPr>
        <w:ind w:left="490" w:hanging="327"/>
        <w:jc w:val="left"/>
      </w:pPr>
      <w:rPr>
        <w:rFonts w:hint="default" w:ascii="Arial" w:hAnsi="Arial" w:eastAsia="Arial" w:cs="Arial"/>
        <w:b/>
        <w:bCs/>
        <w:shadow/>
        <w:w w:val="100"/>
        <w:sz w:val="28"/>
        <w:szCs w:val="28"/>
        <w:lang w:val="fr-FR" w:eastAsia="en-US" w:bidi="ar-SA"/>
      </w:rPr>
    </w:lvl>
    <w:lvl w:ilvl="1" w:tentative="0">
      <w:start w:val="1"/>
      <w:numFmt w:val="lowerLetter"/>
      <w:lvlText w:val="%2)"/>
      <w:lvlJc w:val="left"/>
      <w:pPr>
        <w:ind w:left="490" w:hanging="327"/>
        <w:jc w:val="left"/>
      </w:pPr>
      <w:rPr>
        <w:rFonts w:hint="default" w:ascii="Arial" w:hAnsi="Arial" w:eastAsia="Arial" w:cs="Arial"/>
        <w:shadow/>
        <w:w w:val="100"/>
        <w:sz w:val="28"/>
        <w:szCs w:val="28"/>
        <w:lang w:val="fr-FR" w:eastAsia="en-US" w:bidi="ar-SA"/>
      </w:rPr>
    </w:lvl>
    <w:lvl w:ilvl="2" w:tentative="0">
      <w:start w:val="0"/>
      <w:numFmt w:val="bullet"/>
      <w:lvlText w:val="•"/>
      <w:lvlJc w:val="left"/>
      <w:pPr>
        <w:ind w:left="2605" w:hanging="327"/>
      </w:pPr>
      <w:rPr>
        <w:rFonts w:hint="default"/>
        <w:lang w:val="fr-FR" w:eastAsia="en-US" w:bidi="ar-SA"/>
      </w:rPr>
    </w:lvl>
    <w:lvl w:ilvl="3" w:tentative="0">
      <w:start w:val="0"/>
      <w:numFmt w:val="bullet"/>
      <w:lvlText w:val="•"/>
      <w:lvlJc w:val="left"/>
      <w:pPr>
        <w:ind w:left="3657" w:hanging="327"/>
      </w:pPr>
      <w:rPr>
        <w:rFonts w:hint="default"/>
        <w:lang w:val="fr-FR" w:eastAsia="en-US" w:bidi="ar-SA"/>
      </w:rPr>
    </w:lvl>
    <w:lvl w:ilvl="4" w:tentative="0">
      <w:start w:val="0"/>
      <w:numFmt w:val="bullet"/>
      <w:lvlText w:val="•"/>
      <w:lvlJc w:val="left"/>
      <w:pPr>
        <w:ind w:left="4710" w:hanging="327"/>
      </w:pPr>
      <w:rPr>
        <w:rFonts w:hint="default"/>
        <w:lang w:val="fr-FR" w:eastAsia="en-US" w:bidi="ar-SA"/>
      </w:rPr>
    </w:lvl>
    <w:lvl w:ilvl="5" w:tentative="0">
      <w:start w:val="0"/>
      <w:numFmt w:val="bullet"/>
      <w:lvlText w:val="•"/>
      <w:lvlJc w:val="left"/>
      <w:pPr>
        <w:ind w:left="5762" w:hanging="327"/>
      </w:pPr>
      <w:rPr>
        <w:rFonts w:hint="default"/>
        <w:lang w:val="fr-FR" w:eastAsia="en-US" w:bidi="ar-SA"/>
      </w:rPr>
    </w:lvl>
    <w:lvl w:ilvl="6" w:tentative="0">
      <w:start w:val="0"/>
      <w:numFmt w:val="bullet"/>
      <w:lvlText w:val="•"/>
      <w:lvlJc w:val="left"/>
      <w:pPr>
        <w:ind w:left="6815" w:hanging="327"/>
      </w:pPr>
      <w:rPr>
        <w:rFonts w:hint="default"/>
        <w:lang w:val="fr-FR" w:eastAsia="en-US" w:bidi="ar-SA"/>
      </w:rPr>
    </w:lvl>
    <w:lvl w:ilvl="7" w:tentative="0">
      <w:start w:val="0"/>
      <w:numFmt w:val="bullet"/>
      <w:lvlText w:val="•"/>
      <w:lvlJc w:val="left"/>
      <w:pPr>
        <w:ind w:left="7867" w:hanging="327"/>
      </w:pPr>
      <w:rPr>
        <w:rFonts w:hint="default"/>
        <w:lang w:val="fr-FR" w:eastAsia="en-US" w:bidi="ar-SA"/>
      </w:rPr>
    </w:lvl>
    <w:lvl w:ilvl="8" w:tentative="0">
      <w:start w:val="0"/>
      <w:numFmt w:val="bullet"/>
      <w:lvlText w:val="•"/>
      <w:lvlJc w:val="left"/>
      <w:pPr>
        <w:ind w:left="8920" w:hanging="327"/>
      </w:pPr>
      <w:rPr>
        <w:rFonts w:hint="default"/>
        <w:lang w:val="fr-FR" w:eastAsia="en-US" w:bidi="ar-SA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lowerLetter"/>
      <w:lvlText w:val="%1)"/>
      <w:lvlJc w:val="left"/>
      <w:pPr>
        <w:ind w:left="568" w:hanging="405"/>
        <w:jc w:val="left"/>
      </w:pPr>
      <w:rPr>
        <w:rFonts w:hint="default" w:ascii="Arial" w:hAnsi="Arial" w:eastAsia="Arial" w:cs="Arial"/>
        <w:shadow/>
        <w:w w:val="100"/>
        <w:sz w:val="28"/>
        <w:szCs w:val="28"/>
        <w:lang w:val="fr-FR" w:eastAsia="en-US" w:bidi="ar-SA"/>
      </w:rPr>
    </w:lvl>
    <w:lvl w:ilvl="1" w:tentative="0">
      <w:start w:val="0"/>
      <w:numFmt w:val="bullet"/>
      <w:lvlText w:val="•"/>
      <w:lvlJc w:val="left"/>
      <w:pPr>
        <w:ind w:left="1606" w:hanging="405"/>
      </w:pPr>
      <w:rPr>
        <w:rFonts w:hint="default"/>
        <w:lang w:val="fr-FR" w:eastAsia="en-US" w:bidi="ar-SA"/>
      </w:rPr>
    </w:lvl>
    <w:lvl w:ilvl="2" w:tentative="0">
      <w:start w:val="0"/>
      <w:numFmt w:val="bullet"/>
      <w:lvlText w:val="•"/>
      <w:lvlJc w:val="left"/>
      <w:pPr>
        <w:ind w:left="2653" w:hanging="405"/>
      </w:pPr>
      <w:rPr>
        <w:rFonts w:hint="default"/>
        <w:lang w:val="fr-FR" w:eastAsia="en-US" w:bidi="ar-SA"/>
      </w:rPr>
    </w:lvl>
    <w:lvl w:ilvl="3" w:tentative="0">
      <w:start w:val="0"/>
      <w:numFmt w:val="bullet"/>
      <w:lvlText w:val="•"/>
      <w:lvlJc w:val="left"/>
      <w:pPr>
        <w:ind w:left="3699" w:hanging="405"/>
      </w:pPr>
      <w:rPr>
        <w:rFonts w:hint="default"/>
        <w:lang w:val="fr-FR" w:eastAsia="en-US" w:bidi="ar-SA"/>
      </w:rPr>
    </w:lvl>
    <w:lvl w:ilvl="4" w:tentative="0">
      <w:start w:val="0"/>
      <w:numFmt w:val="bullet"/>
      <w:lvlText w:val="•"/>
      <w:lvlJc w:val="left"/>
      <w:pPr>
        <w:ind w:left="4746" w:hanging="405"/>
      </w:pPr>
      <w:rPr>
        <w:rFonts w:hint="default"/>
        <w:lang w:val="fr-FR" w:eastAsia="en-US" w:bidi="ar-SA"/>
      </w:rPr>
    </w:lvl>
    <w:lvl w:ilvl="5" w:tentative="0">
      <w:start w:val="0"/>
      <w:numFmt w:val="bullet"/>
      <w:lvlText w:val="•"/>
      <w:lvlJc w:val="left"/>
      <w:pPr>
        <w:ind w:left="5792" w:hanging="405"/>
      </w:pPr>
      <w:rPr>
        <w:rFonts w:hint="default"/>
        <w:lang w:val="fr-FR" w:eastAsia="en-US" w:bidi="ar-SA"/>
      </w:rPr>
    </w:lvl>
    <w:lvl w:ilvl="6" w:tentative="0">
      <w:start w:val="0"/>
      <w:numFmt w:val="bullet"/>
      <w:lvlText w:val="•"/>
      <w:lvlJc w:val="left"/>
      <w:pPr>
        <w:ind w:left="6839" w:hanging="405"/>
      </w:pPr>
      <w:rPr>
        <w:rFonts w:hint="default"/>
        <w:lang w:val="fr-FR" w:eastAsia="en-US" w:bidi="ar-SA"/>
      </w:rPr>
    </w:lvl>
    <w:lvl w:ilvl="7" w:tentative="0">
      <w:start w:val="0"/>
      <w:numFmt w:val="bullet"/>
      <w:lvlText w:val="•"/>
      <w:lvlJc w:val="left"/>
      <w:pPr>
        <w:ind w:left="7885" w:hanging="405"/>
      </w:pPr>
      <w:rPr>
        <w:rFonts w:hint="default"/>
        <w:lang w:val="fr-FR" w:eastAsia="en-US" w:bidi="ar-SA"/>
      </w:rPr>
    </w:lvl>
    <w:lvl w:ilvl="8" w:tentative="0">
      <w:start w:val="0"/>
      <w:numFmt w:val="bullet"/>
      <w:lvlText w:val="•"/>
      <w:lvlJc w:val="left"/>
      <w:pPr>
        <w:ind w:left="8932" w:hanging="405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2"/>
  </w:compat>
  <w:rsids>
    <w:rsidRoot w:val="00000000"/>
    <w:rsid w:val="05191B85"/>
    <w:rsid w:val="1FE21B6B"/>
    <w:rsid w:val="2438685B"/>
    <w:rsid w:val="25B6645A"/>
    <w:rsid w:val="351768E4"/>
    <w:rsid w:val="40562374"/>
    <w:rsid w:val="4F8F32FB"/>
    <w:rsid w:val="5B3B6446"/>
    <w:rsid w:val="6BED39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fr-FR" w:eastAsia="en-US" w:bidi="ar-SA"/>
    </w:rPr>
  </w:style>
  <w:style w:type="paragraph" w:styleId="2">
    <w:name w:val="heading 1"/>
    <w:basedOn w:val="1"/>
    <w:next w:val="1"/>
    <w:qFormat/>
    <w:uiPriority w:val="1"/>
    <w:pPr>
      <w:ind w:left="163" w:hanging="328"/>
      <w:outlineLvl w:val="1"/>
    </w:pPr>
    <w:rPr>
      <w:rFonts w:ascii="Arial" w:hAnsi="Arial" w:eastAsia="Arial" w:cs="Arial"/>
      <w:b/>
      <w:bCs/>
      <w:sz w:val="28"/>
      <w:szCs w:val="28"/>
      <w:lang w:val="fr-FR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28"/>
      <w:szCs w:val="28"/>
      <w:lang w:val="fr-FR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8"/>
      <w:ind w:left="490" w:hanging="328"/>
    </w:pPr>
    <w:rPr>
      <w:rFonts w:ascii="Arial" w:hAnsi="Arial" w:eastAsia="Arial" w:cs="Arial"/>
      <w:lang w:val="fr-FR" w:eastAsia="en-US" w:bidi="ar-SA"/>
    </w:rPr>
  </w:style>
  <w:style w:type="paragraph" w:customStyle="1" w:styleId="8">
    <w:name w:val="Table Paragraph"/>
    <w:basedOn w:val="1"/>
    <w:qFormat/>
    <w:uiPriority w:val="1"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  <customShpInfo spid="_x0000_s1027"/>
    <customShpInfo spid="_x0000_s1026"/>
    <customShpInfo spid="_x0000_s1065"/>
    <customShpInfo spid="_x0000_s1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2020-03-28T18:51:00Z</dcterms:created>
  <dc:creator>Magalie Treca</dc:creator>
  <cp:keywords>PDF, exercice, ecole TCPDF</cp:keywords>
  <cp:lastModifiedBy>charl</cp:lastModifiedBy>
  <dcterms:modified xsi:type="dcterms:W3CDTF">2020-03-28T19:10:46Z</dcterms:modified>
  <dc:subject>Exercices sur le complément du nom, CM1 - TurboPE</dc:subject>
  <dc:title>Exercices sur le complément du nom, CM1 - TurboPE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Creator">
    <vt:lpwstr>TCPDF</vt:lpwstr>
  </property>
  <property fmtid="{D5CDD505-2E9C-101B-9397-08002B2CF9AE}" pid="4" name="LastSaved">
    <vt:filetime>2020-03-28T00:00:00Z</vt:filetime>
  </property>
  <property fmtid="{D5CDD505-2E9C-101B-9397-08002B2CF9AE}" pid="5" name="KSOProductBuildVer">
    <vt:lpwstr>1036-11.2.0.9232</vt:lpwstr>
  </property>
</Properties>
</file>